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5ED1" w14:textId="77777777" w:rsidR="00386C93" w:rsidRDefault="00000000">
      <w:pPr>
        <w:jc w:val="center"/>
        <w:rPr>
          <w:rFonts w:ascii="华文楷体" w:eastAsia="华文楷体" w:hAnsi="华文楷体"/>
          <w:sz w:val="48"/>
          <w:szCs w:val="48"/>
          <w:lang w:eastAsia="zh-CN"/>
        </w:rPr>
      </w:pPr>
      <w:r>
        <w:rPr>
          <w:rFonts w:ascii="Times New Roman" w:eastAsia="宋体" w:hAnsi="Calibri" w:cs="Times New Roman"/>
          <w:noProof/>
          <w:sz w:val="20"/>
          <w:szCs w:val="24"/>
        </w:rPr>
        <w:drawing>
          <wp:anchor distT="0" distB="0" distL="0" distR="0" simplePos="0" relativeHeight="251659264" behindDoc="0" locked="0" layoutInCell="1" allowOverlap="1" wp14:anchorId="25481477" wp14:editId="5945E1AF">
            <wp:simplePos x="0" y="0"/>
            <wp:positionH relativeFrom="column">
              <wp:posOffset>45720</wp:posOffset>
            </wp:positionH>
            <wp:positionV relativeFrom="page">
              <wp:posOffset>1633855</wp:posOffset>
            </wp:positionV>
            <wp:extent cx="5683885" cy="1426845"/>
            <wp:effectExtent l="0" t="0" r="0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B831FF" w14:textId="77777777" w:rsidR="00386C93" w:rsidRDefault="00386C93">
      <w:pPr>
        <w:widowControl w:val="0"/>
        <w:spacing w:after="0" w:line="240" w:lineRule="auto"/>
        <w:jc w:val="center"/>
        <w:rPr>
          <w:rFonts w:ascii="方正小标宋简体" w:eastAsia="方正小标宋简体" w:hAnsi="方正小标宋简体" w:cs="Times New Roman"/>
          <w:kern w:val="2"/>
          <w:sz w:val="56"/>
          <w:szCs w:val="44"/>
          <w:lang w:eastAsia="zh-CN"/>
        </w:rPr>
      </w:pPr>
    </w:p>
    <w:p w14:paraId="6A62D4B5" w14:textId="77777777" w:rsidR="00386C93" w:rsidRDefault="00386C93">
      <w:pPr>
        <w:widowControl w:val="0"/>
        <w:spacing w:after="0" w:line="240" w:lineRule="auto"/>
        <w:jc w:val="center"/>
        <w:rPr>
          <w:rFonts w:ascii="方正小标宋简体" w:eastAsia="方正小标宋简体" w:hAnsi="方正小标宋简体" w:cs="Times New Roman"/>
          <w:kern w:val="2"/>
          <w:sz w:val="56"/>
          <w:szCs w:val="44"/>
          <w:lang w:eastAsia="zh-CN"/>
        </w:rPr>
      </w:pPr>
    </w:p>
    <w:p w14:paraId="6C87121F" w14:textId="77777777" w:rsidR="00386C93" w:rsidRDefault="00000000">
      <w:pPr>
        <w:widowControl w:val="0"/>
        <w:spacing w:after="0" w:line="240" w:lineRule="auto"/>
        <w:jc w:val="center"/>
        <w:rPr>
          <w:rFonts w:ascii="方正小标宋简体" w:eastAsia="方正小标宋简体" w:hAnsi="方正小标宋简体" w:cs="Times New Roman"/>
          <w:kern w:val="2"/>
          <w:sz w:val="48"/>
          <w:szCs w:val="48"/>
          <w:lang w:eastAsia="zh-CN"/>
        </w:rPr>
      </w:pPr>
      <w:r>
        <w:rPr>
          <w:rFonts w:ascii="方正小标宋简体" w:eastAsia="方正小标宋简体" w:hAnsi="方正小标宋简体" w:cs="Times New Roman"/>
          <w:kern w:val="2"/>
          <w:sz w:val="48"/>
          <w:szCs w:val="48"/>
          <w:lang w:eastAsia="zh-CN"/>
        </w:rPr>
        <w:t>武</w:t>
      </w:r>
      <w:r>
        <w:rPr>
          <w:rFonts w:ascii="方正小标宋简体" w:eastAsia="方正小标宋简体" w:hAnsi="方正小标宋简体" w:cs="Times New Roman" w:hint="eastAsia"/>
          <w:kern w:val="2"/>
          <w:sz w:val="48"/>
          <w:szCs w:val="48"/>
          <w:lang w:eastAsia="zh-CN"/>
        </w:rPr>
        <w:t>汉大学第</w:t>
      </w:r>
      <w:r>
        <w:rPr>
          <w:rFonts w:ascii="方正小标宋简体" w:eastAsia="方正小标宋简体" w:hAnsi="方正小标宋简体" w:cs="Times New Roman"/>
          <w:kern w:val="2"/>
          <w:sz w:val="48"/>
          <w:szCs w:val="48"/>
          <w:lang w:eastAsia="zh-CN"/>
        </w:rPr>
        <w:t xml:space="preserve"> </w:t>
      </w:r>
      <w:r>
        <w:rPr>
          <w:rFonts w:ascii="Times New Roman" w:eastAsia="方正小标宋简体" w:hAnsi="Times New Roman" w:cs="Times New Roman"/>
          <w:kern w:val="2"/>
          <w:sz w:val="48"/>
          <w:szCs w:val="48"/>
          <w:lang w:eastAsia="zh-CN"/>
        </w:rPr>
        <w:t>XXX</w:t>
      </w:r>
      <w:r>
        <w:rPr>
          <w:rFonts w:ascii="方正小标宋简体" w:eastAsia="方正小标宋简体" w:hAnsi="方正小标宋简体" w:cs="Times New Roman"/>
          <w:kern w:val="2"/>
          <w:sz w:val="48"/>
          <w:szCs w:val="48"/>
          <w:lang w:eastAsia="zh-CN"/>
        </w:rPr>
        <w:t>期博士</w:t>
      </w:r>
      <w:r>
        <w:rPr>
          <w:rFonts w:ascii="方正小标宋简体" w:eastAsia="方正小标宋简体" w:hAnsi="方正小标宋简体" w:cs="Times New Roman" w:hint="eastAsia"/>
          <w:kern w:val="2"/>
          <w:sz w:val="48"/>
          <w:szCs w:val="48"/>
          <w:lang w:eastAsia="zh-CN"/>
        </w:rPr>
        <w:t>生</w:t>
      </w:r>
      <w:r>
        <w:rPr>
          <w:rFonts w:ascii="方正小标宋简体" w:eastAsia="方正小标宋简体" w:hAnsi="方正小标宋简体" w:cs="Times New Roman"/>
          <w:kern w:val="2"/>
          <w:sz w:val="48"/>
          <w:szCs w:val="48"/>
          <w:lang w:eastAsia="zh-CN"/>
        </w:rPr>
        <w:t>沙</w:t>
      </w:r>
      <w:r>
        <w:rPr>
          <w:rFonts w:ascii="方正小标宋简体" w:eastAsia="方正小标宋简体" w:hAnsi="方正小标宋简体" w:cs="Times New Roman" w:hint="eastAsia"/>
          <w:kern w:val="2"/>
          <w:sz w:val="48"/>
          <w:szCs w:val="48"/>
          <w:lang w:eastAsia="zh-CN"/>
        </w:rPr>
        <w:t>龙</w:t>
      </w:r>
    </w:p>
    <w:p w14:paraId="14CF1E75" w14:textId="77777777" w:rsidR="00386C93" w:rsidRDefault="00000000">
      <w:pPr>
        <w:widowControl w:val="0"/>
        <w:spacing w:after="0" w:line="240" w:lineRule="auto"/>
        <w:jc w:val="center"/>
        <w:rPr>
          <w:rFonts w:ascii="方正小标宋简体" w:eastAsia="方正小标宋简体" w:hAnsi="方正小标宋简体" w:cs="Times New Roman"/>
          <w:color w:val="C00000"/>
          <w:kern w:val="2"/>
          <w:sz w:val="48"/>
          <w:szCs w:val="48"/>
          <w:lang w:eastAsia="zh-CN"/>
        </w:rPr>
      </w:pPr>
      <w:commentRangeStart w:id="0"/>
      <w:r>
        <w:rPr>
          <w:rFonts w:ascii="方正小标宋简体" w:eastAsia="方正小标宋简体" w:hAnsi="方正小标宋简体" w:cs="Times New Roman" w:hint="eastAsia"/>
          <w:color w:val="C00000"/>
          <w:kern w:val="2"/>
          <w:sz w:val="48"/>
          <w:szCs w:val="48"/>
          <w:lang w:eastAsia="zh-CN"/>
        </w:rPr>
        <w:t>活动主题</w:t>
      </w:r>
      <w:commentRangeEnd w:id="0"/>
      <w:r>
        <w:rPr>
          <w:rStyle w:val="aff2"/>
        </w:rPr>
        <w:commentReference w:id="0"/>
      </w:r>
    </w:p>
    <w:p w14:paraId="61B802E5" w14:textId="77777777" w:rsidR="00386C93" w:rsidRDefault="00000000">
      <w:pPr>
        <w:widowControl w:val="0"/>
        <w:spacing w:after="0" w:line="240" w:lineRule="auto"/>
        <w:jc w:val="center"/>
        <w:rPr>
          <w:rFonts w:ascii="方正小标宋简体" w:eastAsia="方正小标宋简体" w:hAnsi="方正小标宋简体" w:cs="Times New Roman"/>
          <w:kern w:val="2"/>
          <w:sz w:val="48"/>
          <w:szCs w:val="48"/>
          <w:lang w:eastAsia="zh-CN"/>
        </w:rPr>
      </w:pPr>
      <w:r>
        <w:rPr>
          <w:rFonts w:ascii="方正小标宋简体" w:eastAsia="方正小标宋简体" w:hAnsi="方正小标宋简体" w:cs="Times New Roman" w:hint="eastAsia"/>
          <w:kern w:val="2"/>
          <w:sz w:val="48"/>
          <w:szCs w:val="48"/>
          <w:lang w:eastAsia="zh-CN"/>
        </w:rPr>
        <w:t>策划书</w:t>
      </w:r>
    </w:p>
    <w:p w14:paraId="6B53F716" w14:textId="77777777" w:rsidR="00386C93" w:rsidRDefault="00386C93">
      <w:pPr>
        <w:jc w:val="center"/>
        <w:rPr>
          <w:rFonts w:ascii="华文楷体" w:eastAsia="华文楷体" w:hAnsi="华文楷体"/>
          <w:sz w:val="24"/>
          <w:szCs w:val="24"/>
          <w:lang w:eastAsia="zh-CN"/>
        </w:rPr>
      </w:pPr>
    </w:p>
    <w:p w14:paraId="0F3AF66A" w14:textId="77777777" w:rsidR="00386C93" w:rsidRDefault="00386C93">
      <w:pPr>
        <w:jc w:val="center"/>
        <w:rPr>
          <w:rFonts w:eastAsia="宋体"/>
          <w:sz w:val="24"/>
          <w:szCs w:val="24"/>
          <w:lang w:eastAsia="zh-CN"/>
        </w:rPr>
      </w:pPr>
    </w:p>
    <w:p w14:paraId="640BF7E1" w14:textId="77777777" w:rsidR="00386C93" w:rsidRDefault="00386C93">
      <w:pPr>
        <w:rPr>
          <w:rFonts w:eastAsia="宋体"/>
          <w:sz w:val="24"/>
          <w:szCs w:val="24"/>
          <w:lang w:eastAsia="zh-CN"/>
        </w:rPr>
      </w:pPr>
    </w:p>
    <w:p w14:paraId="3A31557F" w14:textId="77777777" w:rsidR="00386C93" w:rsidRDefault="00386C93">
      <w:pPr>
        <w:rPr>
          <w:rFonts w:eastAsia="宋体"/>
          <w:sz w:val="24"/>
          <w:szCs w:val="24"/>
          <w:lang w:eastAsia="zh-CN"/>
        </w:rPr>
      </w:pPr>
    </w:p>
    <w:p w14:paraId="11A9AC0D" w14:textId="77777777" w:rsidR="00386C93" w:rsidRDefault="00386C93">
      <w:pPr>
        <w:rPr>
          <w:rFonts w:eastAsia="宋体"/>
          <w:sz w:val="24"/>
          <w:szCs w:val="24"/>
          <w:lang w:eastAsia="zh-CN"/>
        </w:rPr>
      </w:pPr>
    </w:p>
    <w:p w14:paraId="353A2A11" w14:textId="77777777" w:rsidR="00386C93" w:rsidRDefault="00386C93">
      <w:pPr>
        <w:rPr>
          <w:rFonts w:eastAsia="宋体"/>
          <w:sz w:val="24"/>
          <w:szCs w:val="24"/>
          <w:lang w:eastAsia="zh-CN"/>
        </w:rPr>
      </w:pPr>
    </w:p>
    <w:p w14:paraId="136CA29F" w14:textId="77777777" w:rsidR="00386C93" w:rsidRDefault="00000000">
      <w:pPr>
        <w:widowControl w:val="0"/>
        <w:spacing w:after="0" w:line="560" w:lineRule="exact"/>
        <w:jc w:val="center"/>
        <w:rPr>
          <w:rFonts w:ascii="Times New Roman" w:eastAsia="楷体_GB2312" w:hAnsi="Times New Roman" w:cs="Times New Roman"/>
          <w:color w:val="000000" w:themeColor="text1"/>
          <w:kern w:val="2"/>
          <w:sz w:val="32"/>
          <w:lang w:eastAsia="zh-CN"/>
        </w:rPr>
      </w:pP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32"/>
          <w:lang w:eastAsia="zh-CN"/>
        </w:rPr>
        <w:t>武汉大学研究生会</w:t>
      </w:r>
    </w:p>
    <w:p w14:paraId="49A77C70" w14:textId="77777777" w:rsidR="00386C93" w:rsidRDefault="00000000">
      <w:pPr>
        <w:widowControl w:val="0"/>
        <w:spacing w:after="0" w:line="560" w:lineRule="exact"/>
        <w:jc w:val="center"/>
        <w:rPr>
          <w:rFonts w:ascii="Times New Roman" w:eastAsia="楷体_GB2312" w:hAnsi="Times New Roman" w:cs="Times New Roman"/>
          <w:color w:val="000000" w:themeColor="text1"/>
          <w:kern w:val="2"/>
          <w:sz w:val="32"/>
          <w:lang w:eastAsia="zh-CN"/>
        </w:rPr>
      </w:pP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32"/>
          <w:lang w:eastAsia="zh-CN"/>
        </w:rPr>
        <w:t>武汉大学</w:t>
      </w:r>
      <w:proofErr w:type="spellStart"/>
      <w:r>
        <w:rPr>
          <w:rFonts w:ascii="Times New Roman" w:eastAsia="楷体_GB2312" w:hAnsi="Times New Roman" w:cs="Times New Roman"/>
          <w:color w:val="000000" w:themeColor="text1"/>
          <w:kern w:val="2"/>
          <w:sz w:val="32"/>
          <w:lang w:eastAsia="zh-CN"/>
        </w:rPr>
        <w:t>xxxx</w:t>
      </w:r>
      <w:proofErr w:type="spellEnd"/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32"/>
          <w:lang w:eastAsia="zh-CN"/>
        </w:rPr>
        <w:t>学院研究生会</w:t>
      </w:r>
    </w:p>
    <w:p w14:paraId="395DA3E3" w14:textId="77777777" w:rsidR="00386C93" w:rsidRDefault="00000000">
      <w:pPr>
        <w:widowControl w:val="0"/>
        <w:spacing w:after="0" w:line="560" w:lineRule="exact"/>
        <w:jc w:val="center"/>
        <w:rPr>
          <w:rStyle w:val="aff2"/>
          <w:lang w:eastAsia="zh-CN"/>
        </w:rPr>
      </w:pPr>
      <w:commentRangeStart w:id="1"/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32"/>
          <w:lang w:eastAsia="zh-CN"/>
        </w:rPr>
        <w:t>武汉大学</w:t>
      </w:r>
      <w:proofErr w:type="spellStart"/>
      <w:r>
        <w:rPr>
          <w:rFonts w:ascii="Times New Roman" w:eastAsia="楷体_GB2312" w:hAnsi="Times New Roman" w:cs="Times New Roman"/>
          <w:color w:val="000000" w:themeColor="text1"/>
          <w:kern w:val="2"/>
          <w:sz w:val="32"/>
          <w:lang w:eastAsia="zh-CN"/>
        </w:rPr>
        <w:t>xxxx</w:t>
      </w:r>
      <w:proofErr w:type="spellEnd"/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32"/>
          <w:lang w:eastAsia="zh-CN"/>
        </w:rPr>
        <w:t>学院研究生会</w:t>
      </w:r>
      <w:commentRangeEnd w:id="1"/>
      <w:r>
        <w:rPr>
          <w:rStyle w:val="aff2"/>
        </w:rPr>
        <w:commentReference w:id="1"/>
      </w:r>
    </w:p>
    <w:p w14:paraId="38E68366" w14:textId="77777777" w:rsidR="00386C93" w:rsidRDefault="00000000">
      <w:pPr>
        <w:widowControl w:val="0"/>
        <w:spacing w:after="0" w:line="560" w:lineRule="exact"/>
        <w:jc w:val="center"/>
        <w:rPr>
          <w:rFonts w:ascii="黑体" w:eastAsia="黑体" w:hAnsi="黑体"/>
          <w:b/>
          <w:color w:val="C00000"/>
          <w:sz w:val="32"/>
          <w:szCs w:val="32"/>
          <w:lang w:eastAsia="zh-CN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32"/>
          <w:lang w:eastAsia="zh-CN"/>
        </w:rPr>
        <w:t>2022</w:t>
      </w: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32"/>
          <w:lang w:eastAsia="zh-CN"/>
        </w:rPr>
        <w:t>年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32"/>
          <w:lang w:eastAsia="zh-CN"/>
        </w:rPr>
        <w:t>x</w:t>
      </w: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32"/>
          <w:lang w:eastAsia="zh-CN"/>
        </w:rPr>
        <w:t>月</w:t>
      </w:r>
    </w:p>
    <w:p w14:paraId="5AB06F17" w14:textId="77777777" w:rsidR="0071151B" w:rsidRDefault="0071151B">
      <w:pPr>
        <w:autoSpaceDE w:val="0"/>
        <w:autoSpaceDN w:val="0"/>
        <w:spacing w:beforeLines="50" w:before="120" w:afterLines="50" w:after="120" w:line="560" w:lineRule="exact"/>
        <w:ind w:firstLineChars="200" w:firstLine="643"/>
        <w:jc w:val="both"/>
        <w:rPr>
          <w:rFonts w:ascii="黑体" w:eastAsia="黑体" w:hAnsi="黑体"/>
          <w:b/>
          <w:color w:val="C00000"/>
          <w:sz w:val="32"/>
          <w:szCs w:val="32"/>
          <w:lang w:eastAsia="zh-CN"/>
        </w:rPr>
      </w:pPr>
    </w:p>
    <w:p w14:paraId="7E4B9F71" w14:textId="4FE68CB2" w:rsidR="00386C93" w:rsidRDefault="00000000">
      <w:pPr>
        <w:autoSpaceDE w:val="0"/>
        <w:autoSpaceDN w:val="0"/>
        <w:spacing w:beforeLines="50" w:before="120" w:afterLines="50" w:after="120" w:line="560" w:lineRule="exact"/>
        <w:ind w:firstLineChars="200" w:firstLine="643"/>
        <w:jc w:val="both"/>
        <w:rPr>
          <w:rFonts w:ascii="黑体" w:eastAsia="黑体" w:hAnsi="黑体"/>
          <w:b/>
          <w:color w:val="000000"/>
          <w:sz w:val="32"/>
          <w:szCs w:val="32"/>
          <w:lang w:eastAsia="zh-CN"/>
        </w:rPr>
      </w:pPr>
      <w:r>
        <w:rPr>
          <w:rFonts w:ascii="黑体" w:eastAsia="黑体" w:hAnsi="黑体" w:hint="eastAsia"/>
          <w:b/>
          <w:color w:val="C00000"/>
          <w:sz w:val="32"/>
          <w:szCs w:val="32"/>
          <w:lang w:eastAsia="zh-CN"/>
        </w:rPr>
        <w:lastRenderedPageBreak/>
        <w:t>【格式要求】提交时请删除全文红色字</w:t>
      </w:r>
      <w:r>
        <w:rPr>
          <w:rFonts w:ascii="黑体" w:eastAsia="黑体" w:hAnsi="黑体" w:hint="eastAsia"/>
          <w:b/>
          <w:color w:val="000000"/>
          <w:sz w:val="32"/>
          <w:szCs w:val="32"/>
          <w:lang w:eastAsia="zh-CN"/>
        </w:rPr>
        <w:t>：</w:t>
      </w:r>
    </w:p>
    <w:p w14:paraId="3630A584" w14:textId="77777777" w:rsidR="00386C93" w:rsidRDefault="00000000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C00000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正文一级标题：使用“一、二、三……”标注，黑体，三号字</w:t>
      </w: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Hans"/>
        </w:rPr>
        <w:t>，不加粗；</w:t>
      </w:r>
    </w:p>
    <w:p w14:paraId="034A8F59" w14:textId="77777777" w:rsidR="00386C93" w:rsidRDefault="00000000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C00000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正文二级标题：使用“（一）、（二）、（三）……”标注，楷体</w:t>
      </w:r>
      <w:r>
        <w:rPr>
          <w:rFonts w:ascii="Times New Roman" w:eastAsia="仿宋_GB2312" w:hAnsi="Times New Roman" w:cs="Times New Roman"/>
          <w:color w:val="C00000"/>
          <w:kern w:val="2"/>
          <w:sz w:val="32"/>
          <w:szCs w:val="32"/>
          <w:lang w:eastAsia="zh-CN"/>
        </w:rPr>
        <w:t>_GB2312</w:t>
      </w: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，三号字，加粗；</w:t>
      </w:r>
    </w:p>
    <w:p w14:paraId="5E6A0D5E" w14:textId="77777777" w:rsidR="00386C93" w:rsidRDefault="00000000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C00000"/>
          <w:kern w:val="2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正文三级标题：使用“</w:t>
      </w:r>
      <w:r>
        <w:rPr>
          <w:rFonts w:ascii="Times New Roman" w:eastAsia="仿宋_GB2312" w:hAnsi="Times New Roman" w:cs="Times New Roman"/>
          <w:color w:val="C00000"/>
          <w:kern w:val="2"/>
          <w:sz w:val="32"/>
          <w:szCs w:val="32"/>
          <w:lang w:eastAsia="zh-CN"/>
        </w:rPr>
        <w:t>1</w:t>
      </w: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．、</w:t>
      </w:r>
      <w:r>
        <w:rPr>
          <w:rFonts w:ascii="Times New Roman" w:eastAsia="仿宋_GB2312" w:hAnsi="Times New Roman" w:cs="Times New Roman"/>
          <w:color w:val="C00000"/>
          <w:kern w:val="2"/>
          <w:sz w:val="32"/>
          <w:szCs w:val="32"/>
          <w:lang w:eastAsia="zh-CN"/>
        </w:rPr>
        <w:t>2</w:t>
      </w: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．、</w:t>
      </w:r>
      <w:r>
        <w:rPr>
          <w:rFonts w:ascii="Times New Roman" w:eastAsia="仿宋_GB2312" w:hAnsi="Times New Roman" w:cs="Times New Roman"/>
          <w:color w:val="C00000"/>
          <w:kern w:val="2"/>
          <w:sz w:val="32"/>
          <w:szCs w:val="32"/>
          <w:lang w:eastAsia="zh-CN"/>
        </w:rPr>
        <w:t>3</w:t>
      </w: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．……”标注，仿宋</w:t>
      </w:r>
      <w:r>
        <w:rPr>
          <w:rFonts w:ascii="Times New Roman" w:eastAsia="仿宋_GB2312" w:hAnsi="Times New Roman" w:cs="Times New Roman"/>
          <w:color w:val="C00000"/>
          <w:kern w:val="2"/>
          <w:sz w:val="32"/>
          <w:szCs w:val="32"/>
          <w:lang w:eastAsia="zh-CN"/>
        </w:rPr>
        <w:t>_GB2312</w:t>
      </w: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，三号字，加粗</w:t>
      </w: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Hans"/>
        </w:rPr>
        <w:t>；</w:t>
      </w:r>
    </w:p>
    <w:p w14:paraId="258FA64B" w14:textId="77777777" w:rsidR="00386C93" w:rsidRDefault="00000000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C00000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正文：仿宋</w:t>
      </w:r>
      <w:r>
        <w:rPr>
          <w:rFonts w:ascii="Times New Roman" w:eastAsia="仿宋_GB2312" w:hAnsi="Times New Roman" w:cs="Times New Roman"/>
          <w:color w:val="C00000"/>
          <w:kern w:val="2"/>
          <w:sz w:val="32"/>
          <w:szCs w:val="32"/>
          <w:lang w:eastAsia="zh-CN"/>
        </w:rPr>
        <w:t>_GB2312</w:t>
      </w: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，三号字，首行缩进</w:t>
      </w:r>
      <w:r>
        <w:rPr>
          <w:rFonts w:ascii="Times New Roman" w:eastAsia="仿宋_GB2312" w:hAnsi="Times New Roman" w:cs="Times New Roman"/>
          <w:color w:val="C00000"/>
          <w:kern w:val="2"/>
          <w:sz w:val="32"/>
          <w:szCs w:val="32"/>
          <w:lang w:eastAsia="zh-CN"/>
        </w:rPr>
        <w:t>2</w:t>
      </w: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字符，西文：</w:t>
      </w:r>
      <w:r>
        <w:rPr>
          <w:rFonts w:ascii="Times New Roman" w:eastAsia="仿宋_GB2312" w:hAnsi="Times New Roman" w:cs="Times New Roman"/>
          <w:color w:val="C00000"/>
          <w:kern w:val="2"/>
          <w:sz w:val="32"/>
          <w:szCs w:val="32"/>
          <w:lang w:eastAsia="zh-CN"/>
        </w:rPr>
        <w:t>Time New Roman,</w:t>
      </w: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三号字</w:t>
      </w:r>
    </w:p>
    <w:p w14:paraId="12EB5F3E" w14:textId="77777777" w:rsidR="00386C93" w:rsidRDefault="00386C93">
      <w:pPr>
        <w:autoSpaceDE w:val="0"/>
        <w:autoSpaceDN w:val="0"/>
        <w:spacing w:beforeLines="50" w:before="120" w:afterLines="50" w:after="120" w:line="560" w:lineRule="exact"/>
        <w:ind w:firstLineChars="200" w:firstLine="640"/>
        <w:jc w:val="both"/>
        <w:rPr>
          <w:rFonts w:ascii="黑体" w:eastAsia="黑体" w:hAnsi="黑体"/>
          <w:bCs/>
          <w:color w:val="000000"/>
          <w:sz w:val="32"/>
          <w:szCs w:val="32"/>
          <w:lang w:eastAsia="zh-CN"/>
        </w:rPr>
      </w:pPr>
    </w:p>
    <w:p w14:paraId="6AB198C0" w14:textId="77777777" w:rsidR="00386C93" w:rsidRDefault="00000000">
      <w:pPr>
        <w:autoSpaceDE w:val="0"/>
        <w:autoSpaceDN w:val="0"/>
        <w:spacing w:beforeLines="50" w:before="120" w:afterLines="50" w:after="120" w:line="560" w:lineRule="exact"/>
        <w:ind w:firstLineChars="200" w:firstLine="640"/>
        <w:jc w:val="both"/>
        <w:rPr>
          <w:rFonts w:ascii="黑体" w:eastAsia="黑体" w:hAnsi="黑体"/>
          <w:bCs/>
          <w:color w:val="000000"/>
          <w:sz w:val="32"/>
          <w:szCs w:val="32"/>
          <w:lang w:eastAsia="zh-CN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lang w:eastAsia="zh-CN"/>
        </w:rPr>
        <w:t>一、</w:t>
      </w:r>
      <w:r>
        <w:rPr>
          <w:rFonts w:ascii="黑体" w:eastAsia="黑体" w:hAnsi="黑体"/>
          <w:bCs/>
          <w:color w:val="000000"/>
          <w:sz w:val="32"/>
          <w:szCs w:val="32"/>
          <w:lang w:eastAsia="zh-CN"/>
        </w:rPr>
        <w:t>活动主题</w:t>
      </w:r>
    </w:p>
    <w:p w14:paraId="3A3DE5AD" w14:textId="77777777" w:rsidR="00386C93" w:rsidRDefault="00000000">
      <w:pPr>
        <w:autoSpaceDE w:val="0"/>
        <w:autoSpaceDN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（正文）</w:t>
      </w:r>
    </w:p>
    <w:p w14:paraId="73A0F536" w14:textId="77777777" w:rsidR="00386C93" w:rsidRDefault="00000000">
      <w:pPr>
        <w:autoSpaceDE w:val="0"/>
        <w:autoSpaceDN w:val="0"/>
        <w:spacing w:beforeLines="50" w:before="120" w:afterLines="50" w:after="120" w:line="560" w:lineRule="exact"/>
        <w:ind w:firstLineChars="200" w:firstLine="640"/>
        <w:jc w:val="both"/>
        <w:rPr>
          <w:rFonts w:ascii="黑体" w:eastAsia="黑体" w:hAnsi="黑体"/>
          <w:bCs/>
          <w:color w:val="000000"/>
          <w:sz w:val="32"/>
          <w:szCs w:val="32"/>
          <w:lang w:eastAsia="zh-CN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lang w:eastAsia="zh-CN"/>
        </w:rPr>
        <w:t>二、</w:t>
      </w:r>
      <w:r>
        <w:rPr>
          <w:rFonts w:ascii="黑体" w:eastAsia="黑体" w:hAnsi="黑体"/>
          <w:bCs/>
          <w:color w:val="000000"/>
          <w:sz w:val="32"/>
          <w:szCs w:val="32"/>
          <w:lang w:eastAsia="zh-CN"/>
        </w:rPr>
        <w:t>活</w:t>
      </w:r>
      <w:r>
        <w:rPr>
          <w:rFonts w:ascii="黑体" w:eastAsia="黑体" w:hAnsi="黑体" w:hint="eastAsia"/>
          <w:bCs/>
          <w:color w:val="000000"/>
          <w:sz w:val="32"/>
          <w:szCs w:val="32"/>
          <w:lang w:eastAsia="zh-CN"/>
        </w:rPr>
        <w:t>动目的与意义</w:t>
      </w:r>
    </w:p>
    <w:p w14:paraId="00EC10E2" w14:textId="77777777" w:rsidR="00386C93" w:rsidRDefault="00000000">
      <w:pPr>
        <w:autoSpaceDE w:val="0"/>
        <w:autoSpaceDN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（正文）</w:t>
      </w:r>
    </w:p>
    <w:p w14:paraId="7B504FBE" w14:textId="77777777" w:rsidR="00386C93" w:rsidRDefault="00000000">
      <w:pPr>
        <w:autoSpaceDE w:val="0"/>
        <w:autoSpaceDN w:val="0"/>
        <w:spacing w:beforeLines="50" w:before="120" w:afterLines="50" w:after="120" w:line="560" w:lineRule="exact"/>
        <w:ind w:firstLineChars="200" w:firstLine="640"/>
        <w:jc w:val="both"/>
        <w:rPr>
          <w:rFonts w:ascii="黑体" w:eastAsia="黑体" w:hAnsi="黑体"/>
          <w:bCs/>
          <w:color w:val="000000"/>
          <w:sz w:val="32"/>
          <w:szCs w:val="32"/>
          <w:lang w:eastAsia="zh-CN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lang w:eastAsia="zh-CN"/>
        </w:rPr>
        <w:t>三、活动对象</w:t>
      </w:r>
    </w:p>
    <w:p w14:paraId="53101B38" w14:textId="77777777" w:rsidR="00386C93" w:rsidRDefault="00000000">
      <w:pPr>
        <w:autoSpaceDE w:val="0"/>
        <w:autoSpaceDN w:val="0"/>
        <w:spacing w:after="0" w:line="560" w:lineRule="exact"/>
        <w:ind w:firstLineChars="200" w:firstLine="640"/>
        <w:jc w:val="both"/>
        <w:rPr>
          <w:rFonts w:ascii="黑体" w:eastAsia="黑体" w:hAnsi="黑体"/>
          <w:bCs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（正文）</w:t>
      </w:r>
    </w:p>
    <w:p w14:paraId="2BF107A4" w14:textId="77777777" w:rsidR="00386C93" w:rsidRDefault="00000000">
      <w:pPr>
        <w:autoSpaceDE w:val="0"/>
        <w:autoSpaceDN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例：武汉大学全体研究生</w:t>
      </w:r>
    </w:p>
    <w:p w14:paraId="58BEDF51" w14:textId="77777777" w:rsidR="00386C93" w:rsidRDefault="00000000">
      <w:pPr>
        <w:autoSpaceDE w:val="0"/>
        <w:autoSpaceDN w:val="0"/>
        <w:spacing w:beforeLines="50" w:before="120" w:afterLines="50" w:after="120" w:line="560" w:lineRule="exact"/>
        <w:ind w:firstLineChars="200" w:firstLine="640"/>
        <w:jc w:val="both"/>
        <w:rPr>
          <w:rFonts w:ascii="黑体" w:eastAsia="黑体" w:hAnsi="黑体"/>
          <w:bCs/>
          <w:color w:val="000000"/>
          <w:sz w:val="32"/>
          <w:szCs w:val="32"/>
          <w:lang w:eastAsia="zh-CN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lang w:eastAsia="zh-CN"/>
        </w:rPr>
        <w:t>四</w:t>
      </w:r>
      <w:r>
        <w:rPr>
          <w:rFonts w:ascii="黑体" w:eastAsia="黑体" w:hAnsi="黑体"/>
          <w:bCs/>
          <w:color w:val="000000"/>
          <w:sz w:val="32"/>
          <w:szCs w:val="32"/>
          <w:lang w:eastAsia="zh-CN"/>
        </w:rPr>
        <w:t>、活动时间</w:t>
      </w:r>
    </w:p>
    <w:p w14:paraId="2D89FDDE" w14:textId="77777777" w:rsidR="00386C93" w:rsidRDefault="00000000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（正文）</w:t>
      </w:r>
    </w:p>
    <w:p w14:paraId="21DD0684" w14:textId="77777777" w:rsidR="00386C93" w:rsidRDefault="00000000">
      <w:pPr>
        <w:widowControl w:val="0"/>
        <w:spacing w:after="0" w:line="560" w:lineRule="exact"/>
        <w:ind w:firstLineChars="200" w:firstLine="640"/>
        <w:jc w:val="both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例：</w:t>
      </w:r>
      <w:r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2022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年</w:t>
      </w:r>
      <w:r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10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月</w:t>
      </w:r>
      <w:r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10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日</w:t>
      </w:r>
      <w:r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14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：</w:t>
      </w:r>
      <w:r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30—16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：</w:t>
      </w:r>
      <w:r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30</w:t>
      </w:r>
    </w:p>
    <w:p w14:paraId="374FB9C4" w14:textId="77777777" w:rsidR="00386C93" w:rsidRDefault="00000000">
      <w:pPr>
        <w:autoSpaceDE w:val="0"/>
        <w:autoSpaceDN w:val="0"/>
        <w:spacing w:beforeLines="50" w:before="120" w:afterLines="50" w:after="120" w:line="560" w:lineRule="exact"/>
        <w:ind w:firstLineChars="200" w:firstLine="640"/>
        <w:jc w:val="both"/>
        <w:rPr>
          <w:rFonts w:ascii="黑体" w:eastAsia="黑体" w:hAnsi="黑体"/>
          <w:bCs/>
          <w:color w:val="000000"/>
          <w:sz w:val="32"/>
          <w:szCs w:val="32"/>
          <w:lang w:eastAsia="zh-CN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lang w:eastAsia="zh-CN"/>
        </w:rPr>
        <w:t>五</w:t>
      </w:r>
      <w:r>
        <w:rPr>
          <w:rFonts w:ascii="黑体" w:eastAsia="黑体" w:hAnsi="黑体"/>
          <w:bCs/>
          <w:color w:val="000000"/>
          <w:sz w:val="32"/>
          <w:szCs w:val="32"/>
          <w:lang w:eastAsia="zh-CN"/>
        </w:rPr>
        <w:t xml:space="preserve">、活动地点 </w:t>
      </w:r>
    </w:p>
    <w:p w14:paraId="08965672" w14:textId="77777777" w:rsidR="00386C93" w:rsidRDefault="00000000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（正文）</w:t>
      </w:r>
    </w:p>
    <w:p w14:paraId="0A7EF669" w14:textId="77777777" w:rsidR="00386C93" w:rsidRDefault="00000000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lastRenderedPageBreak/>
        <w:t>例：腾讯会议</w:t>
      </w:r>
      <w:r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ID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：</w:t>
      </w:r>
      <w:proofErr w:type="spellStart"/>
      <w:r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xxxxxx</w:t>
      </w:r>
      <w:proofErr w:type="spellEnd"/>
    </w:p>
    <w:p w14:paraId="43BFC6F4" w14:textId="77777777" w:rsidR="00386C93" w:rsidRDefault="00000000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会议链接：</w:t>
      </w:r>
      <w:proofErr w:type="spellStart"/>
      <w:r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xxxxx</w:t>
      </w:r>
      <w:proofErr w:type="spellEnd"/>
    </w:p>
    <w:p w14:paraId="2F4049F2" w14:textId="77777777" w:rsidR="00386C93" w:rsidRDefault="00000000">
      <w:pPr>
        <w:widowControl w:val="0"/>
        <w:spacing w:after="0" w:line="560" w:lineRule="exact"/>
        <w:ind w:firstLineChars="200" w:firstLine="640"/>
        <w:jc w:val="both"/>
        <w:rPr>
          <w:rFonts w:ascii="黑体" w:eastAsia="黑体" w:hAnsi="黑体"/>
          <w:bCs/>
          <w:color w:val="C00000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（注：本学期主要以线上开展，写明线上以何种渠道开展</w:t>
      </w:r>
      <w:r>
        <w:rPr>
          <w:rFonts w:ascii="Times New Roman" w:eastAsia="仿宋_GB2312" w:hAnsi="Times New Roman" w:cs="Times New Roman"/>
          <w:color w:val="C00000"/>
          <w:kern w:val="2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Times New Roman" w:hint="eastAsia"/>
          <w:color w:val="C00000"/>
          <w:kern w:val="2"/>
          <w:sz w:val="32"/>
          <w:szCs w:val="32"/>
          <w:lang w:eastAsia="zh-CN"/>
        </w:rPr>
        <w:t>如若需要线下举办请注明</w:t>
      </w: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）</w:t>
      </w:r>
    </w:p>
    <w:p w14:paraId="50619172" w14:textId="77777777" w:rsidR="00386C93" w:rsidRDefault="00000000">
      <w:pPr>
        <w:autoSpaceDE w:val="0"/>
        <w:autoSpaceDN w:val="0"/>
        <w:spacing w:beforeLines="50" w:before="120" w:afterLines="50" w:after="120" w:line="560" w:lineRule="exact"/>
        <w:ind w:firstLineChars="200" w:firstLine="640"/>
        <w:jc w:val="both"/>
        <w:rPr>
          <w:rFonts w:ascii="黑体" w:eastAsia="黑体" w:hAnsi="黑体"/>
          <w:bCs/>
          <w:color w:val="000000"/>
          <w:sz w:val="32"/>
          <w:szCs w:val="32"/>
          <w:lang w:eastAsia="zh-CN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lang w:eastAsia="zh-CN"/>
        </w:rPr>
        <w:t>六</w:t>
      </w:r>
      <w:r>
        <w:rPr>
          <w:rFonts w:ascii="黑体" w:eastAsia="黑体" w:hAnsi="黑体"/>
          <w:bCs/>
          <w:color w:val="000000"/>
          <w:sz w:val="32"/>
          <w:szCs w:val="32"/>
          <w:lang w:eastAsia="zh-CN"/>
        </w:rPr>
        <w:t xml:space="preserve">、嘉宾简介及分享内容大纲 </w:t>
      </w:r>
    </w:p>
    <w:p w14:paraId="4A1595A9" w14:textId="77777777" w:rsidR="00386C93" w:rsidRDefault="00000000">
      <w:pPr>
        <w:widowControl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32"/>
          <w:lang w:eastAsia="zh-CN"/>
        </w:rPr>
        <w:t>（正文）</w:t>
      </w:r>
    </w:p>
    <w:p w14:paraId="391B46AB" w14:textId="77777777" w:rsidR="00386C93" w:rsidRDefault="00000000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C00000"/>
          <w:kern w:val="2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color w:val="C00000"/>
          <w:kern w:val="2"/>
          <w:sz w:val="32"/>
          <w:szCs w:val="32"/>
          <w:lang w:eastAsia="zh-CN"/>
        </w:rPr>
        <w:t>【注意】（提交时请删除此段）此板块需包含“嘉宾简介、嘉宾分享</w:t>
      </w:r>
      <w:r>
        <w:rPr>
          <w:rFonts w:ascii="仿宋_GB2312" w:eastAsia="仿宋_GB2312" w:hAnsi="仿宋_GB2312" w:cs="Times New Roman" w:hint="eastAsia"/>
          <w:color w:val="C00000"/>
          <w:kern w:val="2"/>
          <w:sz w:val="32"/>
          <w:szCs w:val="32"/>
          <w:lang w:eastAsia="zh-Hans"/>
        </w:rPr>
        <w:t>主题及</w:t>
      </w:r>
      <w:r>
        <w:rPr>
          <w:rFonts w:ascii="仿宋_GB2312" w:eastAsia="仿宋_GB2312" w:hAnsi="仿宋_GB2312" w:cs="Times New Roman" w:hint="eastAsia"/>
          <w:color w:val="C00000"/>
          <w:kern w:val="2"/>
          <w:sz w:val="32"/>
          <w:szCs w:val="32"/>
          <w:lang w:eastAsia="zh-CN"/>
        </w:rPr>
        <w:t>内容大纲、嘉宾分享预计时长”</w:t>
      </w:r>
      <w:r>
        <w:rPr>
          <w:rFonts w:ascii="仿宋_GB2312" w:eastAsia="仿宋_GB2312" w:hAnsi="仿宋_GB2312" w:cs="Times New Roman" w:hint="eastAsia"/>
          <w:color w:val="C00000"/>
          <w:kern w:val="2"/>
          <w:sz w:val="32"/>
          <w:szCs w:val="32"/>
          <w:lang w:eastAsia="zh-Hans"/>
        </w:rPr>
        <w:t>三</w:t>
      </w:r>
      <w:r>
        <w:rPr>
          <w:rFonts w:ascii="仿宋_GB2312" w:eastAsia="仿宋_GB2312" w:hAnsi="仿宋_GB2312" w:cs="Times New Roman" w:hint="eastAsia"/>
          <w:color w:val="C00000"/>
          <w:kern w:val="2"/>
          <w:sz w:val="32"/>
          <w:szCs w:val="32"/>
          <w:lang w:eastAsia="zh-CN"/>
        </w:rPr>
        <w:t>部分内容，</w:t>
      </w:r>
      <w:r>
        <w:rPr>
          <w:rFonts w:ascii="仿宋_GB2312" w:eastAsia="仿宋_GB2312" w:hAnsi="仿宋_GB2312" w:cs="宋体" w:hint="eastAsia"/>
          <w:b/>
          <w:bCs/>
          <w:color w:val="C00000"/>
          <w:kern w:val="2"/>
          <w:sz w:val="32"/>
          <w:szCs w:val="32"/>
          <w:u w:val="single"/>
          <w:lang w:eastAsia="zh-CN"/>
        </w:rPr>
        <w:t>各主讲嘉宾分享的内容需聚焦活动主题主线，且具有一定代表性。各主讲嘉宾分享内容之间应逻辑衔接、层次递进。</w:t>
      </w: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可参考如下范例：</w:t>
      </w:r>
    </w:p>
    <w:p w14:paraId="6672D287" w14:textId="77777777" w:rsidR="00386C93" w:rsidRDefault="00000000">
      <w:pPr>
        <w:spacing w:beforeLines="50" w:before="120" w:afterLines="50" w:after="120" w:line="560" w:lineRule="exact"/>
        <w:ind w:firstLineChars="200" w:firstLine="643"/>
        <w:jc w:val="both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Times New Roman" w:eastAsia="楷体_GB2312" w:hAnsi="Times New Roman" w:cs="Times New Roman"/>
          <w:b/>
          <w:kern w:val="2"/>
          <w:sz w:val="32"/>
          <w:szCs w:val="32"/>
          <w:lang w:eastAsia="zh-CN"/>
        </w:rPr>
        <w:t>（一）主题</w:t>
      </w:r>
      <w:r>
        <w:rPr>
          <w:rFonts w:ascii="Times New Roman" w:eastAsia="楷体_GB2312" w:hAnsi="Times New Roman" w:cs="Times New Roman"/>
          <w:b/>
          <w:kern w:val="2"/>
          <w:sz w:val="32"/>
          <w:szCs w:val="32"/>
          <w:lang w:eastAsia="zh-CN"/>
        </w:rPr>
        <w:t xml:space="preserve"> </w:t>
      </w:r>
      <w:r>
        <w:rPr>
          <w:rFonts w:ascii="Times New Roman" w:eastAsia="楷体_GB2312" w:hAnsi="Times New Roman" w:cs="Times New Roman" w:hint="eastAsia"/>
          <w:b/>
          <w:kern w:val="2"/>
          <w:sz w:val="32"/>
          <w:szCs w:val="32"/>
          <w:lang w:eastAsia="zh-CN"/>
        </w:rPr>
        <w:t>一：</w:t>
      </w:r>
      <w:r>
        <w:rPr>
          <w:rFonts w:ascii="Times New Roman" w:eastAsia="楷体_GB2312" w:hAnsi="Times New Roman" w:cs="Times New Roman" w:hint="eastAsia"/>
          <w:b/>
          <w:kern w:val="2"/>
          <w:sz w:val="32"/>
          <w:szCs w:val="32"/>
          <w:lang w:eastAsia="zh-CN"/>
        </w:rPr>
        <w:t>xxx</w:t>
      </w:r>
      <w:r>
        <w:rPr>
          <w:rFonts w:ascii="Times New Roman" w:eastAsia="楷体_GB2312" w:hAnsi="Times New Roman" w:cs="Times New Roman" w:hint="eastAsia"/>
          <w:b/>
          <w:kern w:val="2"/>
          <w:sz w:val="32"/>
          <w:szCs w:val="32"/>
          <w:lang w:eastAsia="zh-CN"/>
        </w:rPr>
        <w:t>（主题名称）</w:t>
      </w:r>
    </w:p>
    <w:p w14:paraId="5E037F06" w14:textId="77777777" w:rsidR="00386C93" w:rsidRDefault="00000000">
      <w:pPr>
        <w:autoSpaceDE w:val="0"/>
        <w:autoSpaceDN w:val="0"/>
        <w:spacing w:after="0" w:line="560" w:lineRule="exact"/>
        <w:ind w:left="358" w:right="358" w:firstLine="200"/>
        <w:jc w:val="both"/>
        <w:rPr>
          <w:rFonts w:ascii="Times New Roman" w:eastAsia="仿宋_GB2312" w:hAnsi="Times New Roman" w:cs="Times New Roman"/>
          <w:b/>
          <w:bCs/>
          <w:color w:val="000000" w:themeColor="text1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kern w:val="2"/>
          <w:sz w:val="32"/>
          <w:szCs w:val="32"/>
          <w:lang w:eastAsia="zh-CN"/>
        </w:rPr>
        <w:t>1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2"/>
          <w:sz w:val="32"/>
          <w:szCs w:val="32"/>
          <w:lang w:eastAsia="zh-CN"/>
        </w:rPr>
        <w:t>．嘉宾简介</w:t>
      </w:r>
    </w:p>
    <w:p w14:paraId="472CFE4B" w14:textId="77777777" w:rsidR="00386C93" w:rsidRDefault="00000000">
      <w:pPr>
        <w:autoSpaceDE w:val="0"/>
        <w:autoSpaceDN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C00000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包含姓名，政治面貌，学院专业年级，个人经历或荣誉获奖、</w:t>
      </w:r>
      <w:r>
        <w:rPr>
          <w:rFonts w:ascii="仿宋_GB2312" w:eastAsia="仿宋_GB2312" w:hAnsi="仿宋_GB2312" w:cs="Times New Roman" w:hint="eastAsia"/>
          <w:color w:val="C00000"/>
          <w:kern w:val="2"/>
          <w:sz w:val="32"/>
          <w:szCs w:val="32"/>
          <w:lang w:eastAsia="zh-CN"/>
        </w:rPr>
        <w:t>论文发表情况等</w:t>
      </w:r>
      <w:r>
        <w:rPr>
          <w:rFonts w:ascii="Times New Roman" w:eastAsia="仿宋_GB2312" w:hAnsi="Times New Roman" w:cs="Times New Roman"/>
          <w:color w:val="C00000"/>
          <w:kern w:val="2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。</w:t>
      </w:r>
    </w:p>
    <w:p w14:paraId="2424596A" w14:textId="77777777" w:rsidR="00386C93" w:rsidRDefault="00000000">
      <w:pPr>
        <w:autoSpaceDE w:val="0"/>
        <w:autoSpaceDN w:val="0"/>
        <w:spacing w:after="0" w:line="560" w:lineRule="exact"/>
        <w:ind w:left="358" w:right="358" w:firstLine="200"/>
        <w:jc w:val="both"/>
        <w:rPr>
          <w:rFonts w:ascii="Times New Roman" w:eastAsia="仿宋_GB2312" w:hAnsi="Times New Roman" w:cs="Times New Roman"/>
          <w:b/>
          <w:bCs/>
          <w:color w:val="000000" w:themeColor="text1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kern w:val="2"/>
          <w:sz w:val="32"/>
          <w:szCs w:val="32"/>
          <w:lang w:eastAsia="zh-CN"/>
        </w:rPr>
        <w:t>2</w:t>
      </w:r>
      <w:r>
        <w:rPr>
          <w:rFonts w:ascii="Times New Roman" w:eastAsia="仿宋_GB2312" w:hAnsi="Times New Roman" w:cs="Times New Roman" w:hint="eastAsia"/>
          <w:b/>
          <w:bCs/>
          <w:color w:val="000000" w:themeColor="text1"/>
          <w:kern w:val="2"/>
          <w:sz w:val="32"/>
          <w:szCs w:val="32"/>
          <w:lang w:eastAsia="zh-CN"/>
        </w:rPr>
        <w:t>．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2"/>
          <w:sz w:val="32"/>
          <w:szCs w:val="32"/>
          <w:lang w:eastAsia="zh-CN"/>
        </w:rPr>
        <w:t>嘉宾分享</w:t>
      </w:r>
      <w:r>
        <w:rPr>
          <w:rFonts w:ascii="Times New Roman" w:eastAsia="仿宋_GB2312" w:hAnsi="Times New Roman" w:cs="Times New Roman" w:hint="eastAsia"/>
          <w:b/>
          <w:bCs/>
          <w:color w:val="000000" w:themeColor="text1"/>
          <w:kern w:val="2"/>
          <w:sz w:val="32"/>
          <w:szCs w:val="32"/>
          <w:lang w:eastAsia="zh-Hans"/>
        </w:rPr>
        <w:t>主题及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2"/>
          <w:sz w:val="32"/>
          <w:szCs w:val="32"/>
          <w:lang w:eastAsia="zh-CN"/>
        </w:rPr>
        <w:t>内容大纲</w:t>
      </w:r>
    </w:p>
    <w:p w14:paraId="21870D01" w14:textId="77777777" w:rsidR="00386C93" w:rsidRDefault="00000000">
      <w:pPr>
        <w:autoSpaceDE w:val="0"/>
        <w:autoSpaceDN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C00000"/>
          <w:kern w:val="2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32"/>
          <w:lang w:eastAsia="zh-CN"/>
        </w:rPr>
        <w:t>（正文）</w:t>
      </w:r>
    </w:p>
    <w:p w14:paraId="550A9C81" w14:textId="77777777" w:rsidR="00386C93" w:rsidRDefault="00000000">
      <w:pPr>
        <w:autoSpaceDE w:val="0"/>
        <w:autoSpaceDN w:val="0"/>
        <w:spacing w:after="0" w:line="560" w:lineRule="exact"/>
        <w:ind w:left="558" w:right="358"/>
        <w:jc w:val="both"/>
        <w:rPr>
          <w:rFonts w:ascii="Times New Roman" w:eastAsia="仿宋_GB2312" w:hAnsi="Times New Roman" w:cs="Times New Roman"/>
          <w:b/>
          <w:bCs/>
          <w:color w:val="000000" w:themeColor="text1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kern w:val="2"/>
          <w:sz w:val="32"/>
          <w:szCs w:val="32"/>
          <w:lang w:eastAsia="zh-CN"/>
        </w:rPr>
        <w:t>3</w:t>
      </w:r>
      <w:r>
        <w:rPr>
          <w:rFonts w:ascii="Times New Roman" w:eastAsia="仿宋_GB2312" w:hAnsi="Times New Roman" w:cs="Times New Roman" w:hint="eastAsia"/>
          <w:b/>
          <w:bCs/>
          <w:color w:val="000000" w:themeColor="text1"/>
          <w:kern w:val="2"/>
          <w:sz w:val="32"/>
          <w:szCs w:val="32"/>
          <w:lang w:eastAsia="zh-Hans"/>
        </w:rPr>
        <w:t>．</w:t>
      </w:r>
      <w:r>
        <w:rPr>
          <w:rFonts w:ascii="Times New Roman" w:eastAsia="仿宋_GB2312" w:hAnsi="Times New Roman" w:cs="Times New Roman" w:hint="eastAsia"/>
          <w:b/>
          <w:bCs/>
          <w:color w:val="000000" w:themeColor="text1"/>
          <w:kern w:val="2"/>
          <w:sz w:val="32"/>
          <w:szCs w:val="32"/>
          <w:lang w:eastAsia="zh-CN"/>
        </w:rPr>
        <w:t>分享预计时长</w:t>
      </w:r>
    </w:p>
    <w:p w14:paraId="1322E319" w14:textId="77777777" w:rsidR="00386C93" w:rsidRDefault="00000000">
      <w:pPr>
        <w:autoSpaceDE w:val="0"/>
        <w:autoSpaceDN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C00000"/>
          <w:kern w:val="2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32"/>
          <w:lang w:eastAsia="zh-CN"/>
        </w:rPr>
        <w:t>（正文）</w:t>
      </w:r>
    </w:p>
    <w:p w14:paraId="3C6EEE94" w14:textId="77777777" w:rsidR="00386C93" w:rsidRDefault="00000000">
      <w:pPr>
        <w:spacing w:beforeLines="50" w:before="120" w:afterLines="50" w:after="120" w:line="560" w:lineRule="exact"/>
        <w:ind w:firstLineChars="200" w:firstLine="643"/>
        <w:jc w:val="both"/>
        <w:rPr>
          <w:rFonts w:ascii="Times New Roman" w:eastAsia="楷体_GB2312" w:hAnsi="Times New Roman" w:cs="Times New Roman"/>
          <w:b/>
          <w:kern w:val="2"/>
          <w:sz w:val="32"/>
          <w:szCs w:val="32"/>
          <w:lang w:eastAsia="zh-CN"/>
        </w:rPr>
      </w:pPr>
      <w:r>
        <w:rPr>
          <w:rFonts w:ascii="Times New Roman" w:eastAsia="楷体_GB2312" w:hAnsi="Times New Roman" w:cs="Times New Roman"/>
          <w:b/>
          <w:kern w:val="2"/>
          <w:sz w:val="32"/>
          <w:szCs w:val="32"/>
          <w:lang w:eastAsia="zh-CN"/>
        </w:rPr>
        <w:t>（</w:t>
      </w:r>
      <w:r>
        <w:rPr>
          <w:rFonts w:ascii="Times New Roman" w:eastAsia="楷体_GB2312" w:hAnsi="Times New Roman" w:cs="Times New Roman" w:hint="eastAsia"/>
          <w:b/>
          <w:kern w:val="2"/>
          <w:sz w:val="32"/>
          <w:szCs w:val="32"/>
          <w:lang w:eastAsia="zh-CN"/>
        </w:rPr>
        <w:t>二</w:t>
      </w:r>
      <w:r>
        <w:rPr>
          <w:rFonts w:ascii="Times New Roman" w:eastAsia="楷体_GB2312" w:hAnsi="Times New Roman" w:cs="Times New Roman"/>
          <w:b/>
          <w:kern w:val="2"/>
          <w:sz w:val="32"/>
          <w:szCs w:val="32"/>
          <w:lang w:eastAsia="zh-CN"/>
        </w:rPr>
        <w:t>）主题</w:t>
      </w:r>
      <w:r>
        <w:rPr>
          <w:rFonts w:ascii="Times New Roman" w:eastAsia="楷体_GB2312" w:hAnsi="Times New Roman" w:cs="Times New Roman"/>
          <w:b/>
          <w:kern w:val="2"/>
          <w:sz w:val="32"/>
          <w:szCs w:val="32"/>
          <w:lang w:eastAsia="zh-CN"/>
        </w:rPr>
        <w:t xml:space="preserve"> </w:t>
      </w:r>
      <w:r>
        <w:rPr>
          <w:rFonts w:ascii="Times New Roman" w:eastAsia="楷体_GB2312" w:hAnsi="Times New Roman" w:cs="Times New Roman" w:hint="eastAsia"/>
          <w:b/>
          <w:kern w:val="2"/>
          <w:sz w:val="32"/>
          <w:szCs w:val="32"/>
          <w:lang w:eastAsia="zh-CN"/>
        </w:rPr>
        <w:t>二：</w:t>
      </w:r>
      <w:r>
        <w:rPr>
          <w:rFonts w:ascii="Times New Roman" w:eastAsia="楷体_GB2312" w:hAnsi="Times New Roman" w:cs="Times New Roman" w:hint="eastAsia"/>
          <w:b/>
          <w:kern w:val="2"/>
          <w:sz w:val="32"/>
          <w:szCs w:val="32"/>
          <w:lang w:eastAsia="zh-CN"/>
        </w:rPr>
        <w:t>xxx</w:t>
      </w:r>
    </w:p>
    <w:p w14:paraId="06C37BF6" w14:textId="77777777" w:rsidR="00386C93" w:rsidRDefault="00000000">
      <w:pPr>
        <w:autoSpaceDE w:val="0"/>
        <w:autoSpaceDN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32"/>
          <w:lang w:eastAsia="zh-CN"/>
        </w:rPr>
        <w:t>（正文）</w:t>
      </w:r>
    </w:p>
    <w:p w14:paraId="147737D4" w14:textId="77777777" w:rsidR="00386C93" w:rsidRDefault="00000000">
      <w:pPr>
        <w:spacing w:beforeLines="50" w:before="120" w:afterLines="50" w:after="120" w:line="560" w:lineRule="exact"/>
        <w:ind w:firstLineChars="200" w:firstLine="643"/>
        <w:jc w:val="both"/>
        <w:rPr>
          <w:rFonts w:ascii="Times New Roman" w:eastAsia="楷体_GB2312" w:hAnsi="Times New Roman" w:cs="Times New Roman"/>
          <w:b/>
          <w:kern w:val="2"/>
          <w:sz w:val="32"/>
          <w:szCs w:val="32"/>
          <w:lang w:eastAsia="zh-CN"/>
        </w:rPr>
      </w:pPr>
      <w:r>
        <w:rPr>
          <w:rFonts w:ascii="Times New Roman" w:eastAsia="楷体_GB2312" w:hAnsi="Times New Roman" w:cs="Times New Roman"/>
          <w:b/>
          <w:kern w:val="2"/>
          <w:sz w:val="32"/>
          <w:szCs w:val="32"/>
          <w:lang w:eastAsia="zh-CN"/>
        </w:rPr>
        <w:t>（</w:t>
      </w:r>
      <w:r>
        <w:rPr>
          <w:rFonts w:ascii="Times New Roman" w:eastAsia="楷体_GB2312" w:hAnsi="Times New Roman" w:cs="Times New Roman" w:hint="eastAsia"/>
          <w:b/>
          <w:kern w:val="2"/>
          <w:sz w:val="32"/>
          <w:szCs w:val="32"/>
          <w:lang w:eastAsia="zh-CN"/>
        </w:rPr>
        <w:t>三</w:t>
      </w:r>
      <w:r>
        <w:rPr>
          <w:rFonts w:ascii="Times New Roman" w:eastAsia="楷体_GB2312" w:hAnsi="Times New Roman" w:cs="Times New Roman"/>
          <w:b/>
          <w:kern w:val="2"/>
          <w:sz w:val="32"/>
          <w:szCs w:val="32"/>
          <w:lang w:eastAsia="zh-CN"/>
        </w:rPr>
        <w:t>）主题</w:t>
      </w:r>
      <w:r>
        <w:rPr>
          <w:rFonts w:ascii="Times New Roman" w:eastAsia="楷体_GB2312" w:hAnsi="Times New Roman" w:cs="Times New Roman"/>
          <w:b/>
          <w:kern w:val="2"/>
          <w:sz w:val="32"/>
          <w:szCs w:val="32"/>
          <w:lang w:eastAsia="zh-CN"/>
        </w:rPr>
        <w:t xml:space="preserve"> </w:t>
      </w:r>
      <w:r>
        <w:rPr>
          <w:rFonts w:ascii="Times New Roman" w:eastAsia="楷体_GB2312" w:hAnsi="Times New Roman" w:cs="Times New Roman" w:hint="eastAsia"/>
          <w:b/>
          <w:kern w:val="2"/>
          <w:sz w:val="32"/>
          <w:szCs w:val="32"/>
          <w:lang w:eastAsia="zh-CN"/>
        </w:rPr>
        <w:t>三：</w:t>
      </w:r>
      <w:r>
        <w:rPr>
          <w:rFonts w:ascii="Times New Roman" w:eastAsia="楷体_GB2312" w:hAnsi="Times New Roman" w:cs="Times New Roman" w:hint="eastAsia"/>
          <w:b/>
          <w:kern w:val="2"/>
          <w:sz w:val="32"/>
          <w:szCs w:val="32"/>
          <w:lang w:eastAsia="zh-CN"/>
        </w:rPr>
        <w:t>xxx</w:t>
      </w:r>
    </w:p>
    <w:p w14:paraId="3CA580FB" w14:textId="77777777" w:rsidR="00386C93" w:rsidRDefault="00000000">
      <w:pPr>
        <w:autoSpaceDE w:val="0"/>
        <w:autoSpaceDN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C00000"/>
          <w:kern w:val="2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32"/>
          <w:lang w:eastAsia="zh-CN"/>
        </w:rPr>
        <w:t>（正文）</w:t>
      </w:r>
    </w:p>
    <w:p w14:paraId="3451E32B" w14:textId="77777777" w:rsidR="00386C93" w:rsidRDefault="00386C93">
      <w:pPr>
        <w:autoSpaceDE w:val="0"/>
        <w:autoSpaceDN w:val="0"/>
        <w:spacing w:after="0" w:line="560" w:lineRule="exact"/>
        <w:ind w:firstLineChars="200" w:firstLine="440"/>
        <w:jc w:val="both"/>
        <w:rPr>
          <w:rFonts w:ascii="Times New Roman" w:eastAsia="仿宋_GB2312" w:hAnsi="Times New Roman" w:cs="Times New Roman"/>
          <w:color w:val="C00000"/>
          <w:kern w:val="2"/>
          <w:lang w:eastAsia="zh-CN"/>
        </w:rPr>
      </w:pPr>
    </w:p>
    <w:p w14:paraId="4484B51F" w14:textId="77777777" w:rsidR="00386C93" w:rsidRDefault="00000000">
      <w:pPr>
        <w:autoSpaceDE w:val="0"/>
        <w:autoSpaceDN w:val="0"/>
        <w:spacing w:beforeLines="50" w:before="120" w:afterLines="50" w:after="120" w:line="560" w:lineRule="exact"/>
        <w:ind w:firstLineChars="200" w:firstLine="640"/>
        <w:jc w:val="both"/>
        <w:rPr>
          <w:rFonts w:ascii="黑体" w:eastAsia="黑体" w:hAnsi="黑体"/>
          <w:bCs/>
          <w:color w:val="000000"/>
          <w:sz w:val="32"/>
          <w:szCs w:val="32"/>
          <w:lang w:eastAsia="zh-CN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lang w:eastAsia="zh-CN"/>
        </w:rPr>
        <w:t>七</w:t>
      </w:r>
      <w:r>
        <w:rPr>
          <w:rFonts w:ascii="黑体" w:eastAsia="黑体" w:hAnsi="黑体"/>
          <w:bCs/>
          <w:color w:val="000000"/>
          <w:sz w:val="32"/>
          <w:szCs w:val="32"/>
          <w:lang w:eastAsia="zh-CN"/>
        </w:rPr>
        <w:t>、活动流程</w:t>
      </w:r>
    </w:p>
    <w:p w14:paraId="3225518F" w14:textId="77777777" w:rsidR="00386C93" w:rsidRDefault="00000000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（正文）</w:t>
      </w:r>
    </w:p>
    <w:p w14:paraId="5CB6B8FC" w14:textId="77777777" w:rsidR="00386C93" w:rsidRDefault="00000000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C00000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写明活动全程预计</w:t>
      </w:r>
      <w:r>
        <w:rPr>
          <w:rFonts w:ascii="Times New Roman" w:eastAsia="仿宋_GB2312" w:hAnsi="Times New Roman" w:cs="Times New Roman"/>
          <w:color w:val="C00000"/>
          <w:kern w:val="2"/>
          <w:sz w:val="32"/>
          <w:szCs w:val="32"/>
          <w:lang w:eastAsia="zh-CN"/>
        </w:rPr>
        <w:t>XX</w:t>
      </w: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分钟、包含哪些环节、每个环节的内容及预计时间。</w:t>
      </w:r>
    </w:p>
    <w:p w14:paraId="68E373CF" w14:textId="77777777" w:rsidR="00386C93" w:rsidRDefault="00000000">
      <w:pPr>
        <w:autoSpaceDE w:val="0"/>
        <w:autoSpaceDN w:val="0"/>
        <w:spacing w:beforeLines="50" w:before="120" w:afterLines="50" w:after="120" w:line="560" w:lineRule="exact"/>
        <w:ind w:firstLineChars="200" w:firstLine="640"/>
        <w:jc w:val="both"/>
        <w:rPr>
          <w:rFonts w:ascii="黑体" w:eastAsia="黑体" w:hAnsi="黑体"/>
          <w:bCs/>
          <w:color w:val="000000"/>
          <w:sz w:val="32"/>
          <w:szCs w:val="32"/>
          <w:lang w:eastAsia="zh-CN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lang w:eastAsia="zh-CN"/>
        </w:rPr>
        <w:t>八</w:t>
      </w:r>
      <w:r>
        <w:rPr>
          <w:rFonts w:ascii="黑体" w:eastAsia="黑体" w:hAnsi="黑体"/>
          <w:bCs/>
          <w:color w:val="000000"/>
          <w:sz w:val="32"/>
          <w:szCs w:val="32"/>
          <w:lang w:eastAsia="zh-CN"/>
        </w:rPr>
        <w:t>、工作</w:t>
      </w:r>
      <w:r>
        <w:rPr>
          <w:rFonts w:ascii="黑体" w:eastAsia="黑体" w:hAnsi="黑体" w:hint="eastAsia"/>
          <w:bCs/>
          <w:color w:val="000000"/>
          <w:sz w:val="32"/>
          <w:szCs w:val="32"/>
          <w:lang w:eastAsia="zh-Hans"/>
        </w:rPr>
        <w:t>推进表</w:t>
      </w:r>
      <w:r>
        <w:rPr>
          <w:rFonts w:ascii="黑体" w:eastAsia="黑体" w:hAnsi="黑体" w:hint="eastAsia"/>
          <w:bCs/>
          <w:color w:val="000000"/>
          <w:sz w:val="32"/>
          <w:szCs w:val="32"/>
          <w:lang w:eastAsia="zh-CN"/>
        </w:rPr>
        <w:t xml:space="preserve"> </w:t>
      </w:r>
    </w:p>
    <w:p w14:paraId="78DECB59" w14:textId="77777777" w:rsidR="00386C93" w:rsidRDefault="00000000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C00000"/>
          <w:kern w:val="2"/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（正文）</w:t>
      </w:r>
    </w:p>
    <w:p w14:paraId="162C1EE7" w14:textId="77777777" w:rsidR="00386C93" w:rsidRDefault="00000000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C00000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各培养单位需写明活动前、中、后期的规划及事务安排，可参考如下范例：</w:t>
      </w:r>
    </w:p>
    <w:p w14:paraId="35AA4A47" w14:textId="77777777" w:rsidR="00386C93" w:rsidRDefault="00000000">
      <w:pPr>
        <w:spacing w:beforeLines="50" w:before="120" w:afterLines="50" w:after="120" w:line="560" w:lineRule="exact"/>
        <w:ind w:firstLineChars="200" w:firstLine="643"/>
        <w:jc w:val="both"/>
        <w:rPr>
          <w:rFonts w:ascii="Times New Roman" w:eastAsia="楷体_GB2312" w:hAnsi="Times New Roman" w:cs="Times New Roman"/>
          <w:b/>
          <w:kern w:val="2"/>
          <w:sz w:val="32"/>
          <w:szCs w:val="32"/>
          <w:lang w:eastAsia="zh-CN"/>
        </w:rPr>
      </w:pPr>
      <w:r>
        <w:rPr>
          <w:rFonts w:ascii="Times New Roman" w:eastAsia="楷体_GB2312" w:hAnsi="Times New Roman" w:cs="Times New Roman"/>
          <w:b/>
          <w:kern w:val="2"/>
          <w:sz w:val="32"/>
          <w:szCs w:val="32"/>
          <w:lang w:eastAsia="zh-CN"/>
        </w:rPr>
        <w:t>（一）前期准备</w:t>
      </w:r>
      <w:r>
        <w:rPr>
          <w:rFonts w:ascii="Times New Roman" w:eastAsia="楷体_GB2312" w:hAnsi="Times New Roman" w:cs="Times New Roman"/>
          <w:b/>
          <w:kern w:val="2"/>
          <w:sz w:val="32"/>
          <w:szCs w:val="32"/>
          <w:lang w:eastAsia="zh-CN"/>
        </w:rPr>
        <w:t xml:space="preserve"> </w:t>
      </w:r>
    </w:p>
    <w:tbl>
      <w:tblPr>
        <w:tblStyle w:val="af8"/>
        <w:tblW w:w="9214" w:type="dxa"/>
        <w:tblInd w:w="-572" w:type="dxa"/>
        <w:tblLook w:val="04A0" w:firstRow="1" w:lastRow="0" w:firstColumn="1" w:lastColumn="0" w:noHBand="0" w:noVBand="1"/>
      </w:tblPr>
      <w:tblGrid>
        <w:gridCol w:w="5245"/>
        <w:gridCol w:w="2126"/>
        <w:gridCol w:w="1843"/>
      </w:tblGrid>
      <w:tr w:rsidR="00386C93" w14:paraId="1CEF45EF" w14:textId="77777777">
        <w:tc>
          <w:tcPr>
            <w:tcW w:w="5245" w:type="dxa"/>
          </w:tcPr>
          <w:p w14:paraId="60F04EC5" w14:textId="77777777" w:rsidR="00386C93" w:rsidRDefault="00000000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32"/>
                <w:szCs w:val="32"/>
                <w:lang w:eastAsia="zh-CN"/>
              </w:rPr>
              <w:t>事项</w:t>
            </w:r>
          </w:p>
        </w:tc>
        <w:tc>
          <w:tcPr>
            <w:tcW w:w="2126" w:type="dxa"/>
          </w:tcPr>
          <w:p w14:paraId="7E0AD89E" w14:textId="77777777" w:rsidR="00386C93" w:rsidRDefault="00000000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32"/>
                <w:szCs w:val="32"/>
                <w:lang w:eastAsia="zh-CN"/>
              </w:rPr>
            </w:pPr>
            <w:commentRangeStart w:id="2"/>
            <w:r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32"/>
                <w:szCs w:val="32"/>
                <w:lang w:eastAsia="zh-CN"/>
              </w:rPr>
              <w:t>完成时间</w:t>
            </w:r>
            <w:commentRangeEnd w:id="2"/>
            <w:r>
              <w:rPr>
                <w:rStyle w:val="aff2"/>
              </w:rPr>
              <w:commentReference w:id="2"/>
            </w:r>
          </w:p>
        </w:tc>
        <w:tc>
          <w:tcPr>
            <w:tcW w:w="1843" w:type="dxa"/>
          </w:tcPr>
          <w:p w14:paraId="0A092C25" w14:textId="77777777" w:rsidR="00386C93" w:rsidRDefault="00000000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32"/>
                <w:szCs w:val="32"/>
                <w:lang w:eastAsia="zh-CN"/>
              </w:rPr>
              <w:t>负责人</w:t>
            </w:r>
          </w:p>
        </w:tc>
      </w:tr>
      <w:tr w:rsidR="00386C93" w14:paraId="63D5B7EB" w14:textId="77777777">
        <w:tc>
          <w:tcPr>
            <w:tcW w:w="5245" w:type="dxa"/>
          </w:tcPr>
          <w:p w14:paraId="225AB389" w14:textId="2DF8476D" w:rsidR="00386C93" w:rsidRDefault="00000000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Hans"/>
              </w:rPr>
              <w:t>拟提交策划案批次</w:t>
            </w:r>
          </w:p>
        </w:tc>
        <w:tc>
          <w:tcPr>
            <w:tcW w:w="2126" w:type="dxa"/>
          </w:tcPr>
          <w:p w14:paraId="0CA65877" w14:textId="77777777" w:rsidR="00386C93" w:rsidRDefault="00000000" w:rsidP="0071151B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Hans"/>
              </w:rPr>
              <w:t>日</w:t>
            </w:r>
            <w:r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Hans"/>
              </w:rPr>
              <w:t>/30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Hans"/>
              </w:rPr>
              <w:t>日</w:t>
            </w:r>
          </w:p>
        </w:tc>
        <w:tc>
          <w:tcPr>
            <w:tcW w:w="1843" w:type="dxa"/>
          </w:tcPr>
          <w:p w14:paraId="649C8636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</w:tr>
      <w:tr w:rsidR="00386C93" w14:paraId="68801617" w14:textId="77777777">
        <w:tc>
          <w:tcPr>
            <w:tcW w:w="5245" w:type="dxa"/>
          </w:tcPr>
          <w:p w14:paraId="18FDA2EB" w14:textId="37673FCF" w:rsidR="00386C93" w:rsidRDefault="00000000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Hans"/>
              </w:rPr>
              <w:t>活动前期调研</w:t>
            </w:r>
            <w:r w:rsidR="002A71BC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Hans"/>
              </w:rPr>
              <w:t>（</w:t>
            </w:r>
            <w:r w:rsidR="002A71BC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CN"/>
              </w:rPr>
              <w:t>需记录调研结果）</w:t>
            </w:r>
          </w:p>
        </w:tc>
        <w:tc>
          <w:tcPr>
            <w:tcW w:w="2126" w:type="dxa"/>
          </w:tcPr>
          <w:p w14:paraId="555FBE1A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 w14:paraId="550CD624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</w:tr>
      <w:tr w:rsidR="00386C93" w14:paraId="32877F21" w14:textId="77777777">
        <w:tc>
          <w:tcPr>
            <w:tcW w:w="5245" w:type="dxa"/>
          </w:tcPr>
          <w:p w14:paraId="14DC6998" w14:textId="130AC817" w:rsidR="00386C93" w:rsidRDefault="00000000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Hans"/>
              </w:rPr>
              <w:t>建立博沙活动群</w:t>
            </w:r>
            <w:r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Hans"/>
              </w:rPr>
              <w:t>（</w:t>
            </w:r>
            <w:r w:rsidR="002A71BC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CN"/>
              </w:rPr>
              <w:t>便于后续交流</w:t>
            </w:r>
            <w:r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Hans"/>
              </w:rPr>
              <w:t>）</w:t>
            </w:r>
          </w:p>
        </w:tc>
        <w:tc>
          <w:tcPr>
            <w:tcW w:w="2126" w:type="dxa"/>
          </w:tcPr>
          <w:p w14:paraId="2C1F0852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 w14:paraId="3D8F0389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</w:tr>
      <w:tr w:rsidR="00386C93" w14:paraId="249DBB29" w14:textId="77777777">
        <w:tc>
          <w:tcPr>
            <w:tcW w:w="5245" w:type="dxa"/>
          </w:tcPr>
          <w:p w14:paraId="1324DF18" w14:textId="77777777" w:rsidR="00386C93" w:rsidRDefault="00000000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CN"/>
              </w:rPr>
              <w:t>完成策划案初稿、定稿</w:t>
            </w:r>
          </w:p>
        </w:tc>
        <w:tc>
          <w:tcPr>
            <w:tcW w:w="2126" w:type="dxa"/>
          </w:tcPr>
          <w:p w14:paraId="088F67D9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 w14:paraId="008FB84B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</w:tr>
      <w:tr w:rsidR="00386C93" w14:paraId="3C066560" w14:textId="77777777">
        <w:tc>
          <w:tcPr>
            <w:tcW w:w="5245" w:type="dxa"/>
          </w:tcPr>
          <w:p w14:paraId="5221EA4A" w14:textId="77777777" w:rsidR="00386C93" w:rsidRDefault="00000000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CN"/>
              </w:rPr>
              <w:t>完成</w:t>
            </w:r>
            <w:r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  <w:t>主讲嘉宾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CN"/>
              </w:rPr>
              <w:t>联络工作，</w:t>
            </w:r>
            <w:r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  <w:t>对接活动内容与活动流程</w:t>
            </w:r>
          </w:p>
        </w:tc>
        <w:tc>
          <w:tcPr>
            <w:tcW w:w="2126" w:type="dxa"/>
          </w:tcPr>
          <w:p w14:paraId="7A25E86A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 w14:paraId="1B5236A0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</w:tr>
      <w:tr w:rsidR="00386C93" w14:paraId="4244645C" w14:textId="77777777">
        <w:tc>
          <w:tcPr>
            <w:tcW w:w="5245" w:type="dxa"/>
          </w:tcPr>
          <w:p w14:paraId="5C6BF821" w14:textId="77777777" w:rsidR="00386C93" w:rsidRDefault="00000000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  <w:t>收集主讲嘉宾个人简介和分享大纲</w:t>
            </w:r>
          </w:p>
        </w:tc>
        <w:tc>
          <w:tcPr>
            <w:tcW w:w="2126" w:type="dxa"/>
          </w:tcPr>
          <w:p w14:paraId="351AE52D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 w14:paraId="63D6CB5C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</w:tr>
      <w:tr w:rsidR="00386C93" w14:paraId="29290ABB" w14:textId="77777777">
        <w:tc>
          <w:tcPr>
            <w:tcW w:w="5245" w:type="dxa"/>
          </w:tcPr>
          <w:p w14:paraId="54CAF264" w14:textId="77777777" w:rsidR="00386C93" w:rsidRDefault="00000000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CN"/>
              </w:rPr>
              <w:t>与校研究生会联络部对接</w:t>
            </w:r>
          </w:p>
        </w:tc>
        <w:tc>
          <w:tcPr>
            <w:tcW w:w="2126" w:type="dxa"/>
          </w:tcPr>
          <w:p w14:paraId="08C1BF6C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 w14:paraId="0BD94497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</w:tr>
      <w:tr w:rsidR="00386C93" w14:paraId="3E693AE7" w14:textId="77777777">
        <w:tc>
          <w:tcPr>
            <w:tcW w:w="5245" w:type="dxa"/>
          </w:tcPr>
          <w:p w14:paraId="268D726A" w14:textId="77777777" w:rsidR="00386C93" w:rsidRDefault="00000000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  <w:t>活动宣传海报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CN"/>
              </w:rPr>
              <w:t>信息素材收集整理</w:t>
            </w:r>
          </w:p>
        </w:tc>
        <w:tc>
          <w:tcPr>
            <w:tcW w:w="2126" w:type="dxa"/>
          </w:tcPr>
          <w:p w14:paraId="1B6B151E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 w14:paraId="7615D3BF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</w:tr>
      <w:tr w:rsidR="00386C93" w14:paraId="2E9E24B5" w14:textId="77777777">
        <w:tc>
          <w:tcPr>
            <w:tcW w:w="5245" w:type="dxa"/>
          </w:tcPr>
          <w:p w14:paraId="660574C6" w14:textId="77777777" w:rsidR="00386C93" w:rsidRDefault="00000000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  <w:commentRangeStart w:id="3"/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CN"/>
              </w:rPr>
              <w:t>活动预热推文的素材收集</w:t>
            </w:r>
            <w:commentRangeEnd w:id="3"/>
            <w:r>
              <w:rPr>
                <w:rStyle w:val="aff2"/>
              </w:rPr>
              <w:commentReference w:id="3"/>
            </w:r>
          </w:p>
        </w:tc>
        <w:tc>
          <w:tcPr>
            <w:tcW w:w="2126" w:type="dxa"/>
          </w:tcPr>
          <w:p w14:paraId="7B9C1ECE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 w14:paraId="2F56C3B1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</w:tr>
      <w:tr w:rsidR="00386C93" w14:paraId="42872659" w14:textId="77777777">
        <w:tc>
          <w:tcPr>
            <w:tcW w:w="5245" w:type="dxa"/>
          </w:tcPr>
          <w:p w14:paraId="03F31191" w14:textId="77777777" w:rsidR="00386C93" w:rsidRDefault="00000000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  <w:commentRangeStart w:id="4"/>
            <w:r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  <w:t>设计答疑环节问卷</w:t>
            </w:r>
            <w:commentRangeEnd w:id="4"/>
            <w:r>
              <w:rPr>
                <w:rStyle w:val="aff2"/>
              </w:rPr>
              <w:commentReference w:id="4"/>
            </w:r>
          </w:p>
        </w:tc>
        <w:tc>
          <w:tcPr>
            <w:tcW w:w="2126" w:type="dxa"/>
          </w:tcPr>
          <w:p w14:paraId="51AF5D6C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 w14:paraId="4F9FDA51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</w:tr>
      <w:tr w:rsidR="00386C93" w14:paraId="2A72244E" w14:textId="77777777">
        <w:tc>
          <w:tcPr>
            <w:tcW w:w="5245" w:type="dxa"/>
          </w:tcPr>
          <w:p w14:paraId="55D704C4" w14:textId="77777777" w:rsidR="00386C93" w:rsidRDefault="00000000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CN"/>
              </w:rPr>
              <w:t>和校研会对接活动主持稿撰写</w:t>
            </w:r>
          </w:p>
        </w:tc>
        <w:tc>
          <w:tcPr>
            <w:tcW w:w="2126" w:type="dxa"/>
          </w:tcPr>
          <w:p w14:paraId="34DEA447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 w14:paraId="5C50FFCC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</w:tr>
      <w:tr w:rsidR="00386C93" w14:paraId="2C6BCBFE" w14:textId="77777777">
        <w:tc>
          <w:tcPr>
            <w:tcW w:w="5245" w:type="dxa"/>
          </w:tcPr>
          <w:p w14:paraId="77E78D17" w14:textId="77777777" w:rsidR="00386C93" w:rsidRDefault="00000000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CN"/>
              </w:rPr>
              <w:lastRenderedPageBreak/>
              <w:t>设计满意度调研问卷</w:t>
            </w:r>
          </w:p>
        </w:tc>
        <w:tc>
          <w:tcPr>
            <w:tcW w:w="2126" w:type="dxa"/>
          </w:tcPr>
          <w:p w14:paraId="091C9382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 w14:paraId="2853A849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</w:tr>
      <w:tr w:rsidR="00386C93" w14:paraId="2C168D85" w14:textId="77777777">
        <w:tc>
          <w:tcPr>
            <w:tcW w:w="5245" w:type="dxa"/>
          </w:tcPr>
          <w:p w14:paraId="3E7D9016" w14:textId="77777777" w:rsidR="00386C93" w:rsidRDefault="00000000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  <w:t>…….</w:t>
            </w:r>
          </w:p>
        </w:tc>
        <w:tc>
          <w:tcPr>
            <w:tcW w:w="2126" w:type="dxa"/>
          </w:tcPr>
          <w:p w14:paraId="720D7A66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 w14:paraId="0A1D962A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</w:tr>
    </w:tbl>
    <w:p w14:paraId="4773EFFE" w14:textId="77777777" w:rsidR="00386C93" w:rsidRDefault="00000000">
      <w:pPr>
        <w:spacing w:beforeLines="50" w:before="120" w:afterLines="50" w:after="120" w:line="560" w:lineRule="exact"/>
        <w:ind w:firstLineChars="200" w:firstLine="643"/>
        <w:jc w:val="both"/>
        <w:rPr>
          <w:rFonts w:ascii="Times New Roman" w:eastAsia="楷体_GB2312" w:hAnsi="Times New Roman" w:cs="Times New Roman"/>
          <w:b/>
          <w:kern w:val="2"/>
          <w:sz w:val="32"/>
          <w:szCs w:val="32"/>
          <w:lang w:eastAsia="zh-CN"/>
        </w:rPr>
      </w:pPr>
      <w:r>
        <w:rPr>
          <w:rFonts w:ascii="Times New Roman" w:eastAsia="楷体_GB2312" w:hAnsi="Times New Roman" w:cs="Times New Roman"/>
          <w:b/>
          <w:kern w:val="2"/>
          <w:sz w:val="32"/>
          <w:szCs w:val="32"/>
          <w:lang w:eastAsia="zh-CN"/>
        </w:rPr>
        <w:t>（二）活动现场</w:t>
      </w:r>
      <w:r>
        <w:rPr>
          <w:rFonts w:ascii="Times New Roman" w:eastAsia="楷体_GB2312" w:hAnsi="Times New Roman" w:cs="Times New Roman"/>
          <w:b/>
          <w:kern w:val="2"/>
          <w:sz w:val="32"/>
          <w:szCs w:val="32"/>
          <w:lang w:eastAsia="zh-CN"/>
        </w:rPr>
        <w:t xml:space="preserve"> </w:t>
      </w:r>
    </w:p>
    <w:tbl>
      <w:tblPr>
        <w:tblStyle w:val="af8"/>
        <w:tblW w:w="9214" w:type="dxa"/>
        <w:tblInd w:w="-572" w:type="dxa"/>
        <w:tblLook w:val="04A0" w:firstRow="1" w:lastRow="0" w:firstColumn="1" w:lastColumn="0" w:noHBand="0" w:noVBand="1"/>
      </w:tblPr>
      <w:tblGrid>
        <w:gridCol w:w="6379"/>
        <w:gridCol w:w="2835"/>
      </w:tblGrid>
      <w:tr w:rsidR="00386C93" w14:paraId="7D5073FB" w14:textId="77777777">
        <w:tc>
          <w:tcPr>
            <w:tcW w:w="6379" w:type="dxa"/>
          </w:tcPr>
          <w:p w14:paraId="45CAB8C4" w14:textId="77777777" w:rsidR="00386C93" w:rsidRDefault="00000000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32"/>
                <w:szCs w:val="32"/>
                <w:lang w:eastAsia="zh-CN"/>
              </w:rPr>
              <w:t>事项</w:t>
            </w:r>
          </w:p>
        </w:tc>
        <w:tc>
          <w:tcPr>
            <w:tcW w:w="2835" w:type="dxa"/>
          </w:tcPr>
          <w:p w14:paraId="0D1F1AB6" w14:textId="77777777" w:rsidR="00386C93" w:rsidRDefault="00000000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32"/>
                <w:szCs w:val="32"/>
                <w:lang w:eastAsia="zh-CN"/>
              </w:rPr>
              <w:t>负责人</w:t>
            </w:r>
          </w:p>
        </w:tc>
      </w:tr>
      <w:tr w:rsidR="00386C93" w14:paraId="5C7EEC05" w14:textId="77777777">
        <w:tc>
          <w:tcPr>
            <w:tcW w:w="6379" w:type="dxa"/>
          </w:tcPr>
          <w:p w14:paraId="127E6969" w14:textId="77777777" w:rsidR="00386C93" w:rsidRDefault="00000000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CN"/>
              </w:rPr>
              <w:t>场控，负责管理线上会议室秩序</w:t>
            </w:r>
          </w:p>
        </w:tc>
        <w:tc>
          <w:tcPr>
            <w:tcW w:w="2835" w:type="dxa"/>
          </w:tcPr>
          <w:p w14:paraId="169E9320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</w:tr>
      <w:tr w:rsidR="00386C93" w14:paraId="2C66CA21" w14:textId="77777777">
        <w:tc>
          <w:tcPr>
            <w:tcW w:w="6379" w:type="dxa"/>
          </w:tcPr>
          <w:p w14:paraId="0C315AE7" w14:textId="77777777" w:rsidR="00386C93" w:rsidRDefault="00000000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CN"/>
              </w:rPr>
              <w:t>截图、录制</w:t>
            </w:r>
          </w:p>
        </w:tc>
        <w:tc>
          <w:tcPr>
            <w:tcW w:w="2835" w:type="dxa"/>
          </w:tcPr>
          <w:p w14:paraId="5C7916A6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</w:tr>
      <w:tr w:rsidR="00386C93" w14:paraId="0E15ED11" w14:textId="77777777">
        <w:tc>
          <w:tcPr>
            <w:tcW w:w="6379" w:type="dxa"/>
          </w:tcPr>
          <w:p w14:paraId="7E651612" w14:textId="77777777" w:rsidR="00386C93" w:rsidRDefault="00000000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CN"/>
              </w:rPr>
              <w:t>活动文字记录</w:t>
            </w:r>
          </w:p>
        </w:tc>
        <w:tc>
          <w:tcPr>
            <w:tcW w:w="2835" w:type="dxa"/>
          </w:tcPr>
          <w:p w14:paraId="070CB8B0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</w:tr>
      <w:tr w:rsidR="00386C93" w14:paraId="05728936" w14:textId="77777777">
        <w:tc>
          <w:tcPr>
            <w:tcW w:w="6379" w:type="dxa"/>
          </w:tcPr>
          <w:p w14:paraId="7A345055" w14:textId="77777777" w:rsidR="00386C93" w:rsidRDefault="00000000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CN"/>
              </w:rPr>
              <w:t>现场进行活动满意度调研</w:t>
            </w:r>
          </w:p>
        </w:tc>
        <w:tc>
          <w:tcPr>
            <w:tcW w:w="2835" w:type="dxa"/>
          </w:tcPr>
          <w:p w14:paraId="43FABEB2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</w:tr>
      <w:tr w:rsidR="00386C93" w14:paraId="3863F933" w14:textId="77777777">
        <w:tc>
          <w:tcPr>
            <w:tcW w:w="6379" w:type="dxa"/>
          </w:tcPr>
          <w:p w14:paraId="1606883A" w14:textId="77777777" w:rsidR="00386C93" w:rsidRDefault="00000000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  <w:t>…….</w:t>
            </w:r>
          </w:p>
        </w:tc>
        <w:tc>
          <w:tcPr>
            <w:tcW w:w="2835" w:type="dxa"/>
          </w:tcPr>
          <w:p w14:paraId="13A4E7F9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</w:tr>
    </w:tbl>
    <w:p w14:paraId="6E5BE6C7" w14:textId="77777777" w:rsidR="00386C93" w:rsidRDefault="00000000">
      <w:pPr>
        <w:spacing w:beforeLines="50" w:before="120" w:afterLines="50" w:after="120" w:line="560" w:lineRule="exact"/>
        <w:ind w:firstLineChars="200" w:firstLine="643"/>
        <w:jc w:val="both"/>
        <w:rPr>
          <w:rFonts w:ascii="Times New Roman" w:eastAsia="楷体_GB2312" w:hAnsi="Times New Roman" w:cs="Times New Roman"/>
          <w:b/>
          <w:kern w:val="2"/>
          <w:sz w:val="32"/>
          <w:szCs w:val="32"/>
          <w:lang w:eastAsia="zh-CN"/>
        </w:rPr>
      </w:pPr>
      <w:r>
        <w:rPr>
          <w:rFonts w:ascii="Times New Roman" w:eastAsia="楷体_GB2312" w:hAnsi="Times New Roman" w:cs="Times New Roman"/>
          <w:b/>
          <w:kern w:val="2"/>
          <w:sz w:val="32"/>
          <w:szCs w:val="32"/>
          <w:lang w:eastAsia="zh-CN"/>
        </w:rPr>
        <w:t>（三）后期总结</w:t>
      </w:r>
      <w:r>
        <w:rPr>
          <w:rFonts w:ascii="Times New Roman" w:eastAsia="楷体_GB2312" w:hAnsi="Times New Roman" w:cs="Times New Roman"/>
          <w:b/>
          <w:kern w:val="2"/>
          <w:sz w:val="32"/>
          <w:szCs w:val="32"/>
          <w:lang w:eastAsia="zh-CN"/>
        </w:rPr>
        <w:t xml:space="preserve"> </w:t>
      </w:r>
    </w:p>
    <w:tbl>
      <w:tblPr>
        <w:tblStyle w:val="af8"/>
        <w:tblW w:w="9214" w:type="dxa"/>
        <w:tblInd w:w="-572" w:type="dxa"/>
        <w:tblLook w:val="04A0" w:firstRow="1" w:lastRow="0" w:firstColumn="1" w:lastColumn="0" w:noHBand="0" w:noVBand="1"/>
      </w:tblPr>
      <w:tblGrid>
        <w:gridCol w:w="5103"/>
        <w:gridCol w:w="2268"/>
        <w:gridCol w:w="1843"/>
      </w:tblGrid>
      <w:tr w:rsidR="00386C93" w14:paraId="5A960326" w14:textId="77777777">
        <w:tc>
          <w:tcPr>
            <w:tcW w:w="5103" w:type="dxa"/>
          </w:tcPr>
          <w:p w14:paraId="56B1448C" w14:textId="77777777" w:rsidR="00386C93" w:rsidRDefault="00000000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32"/>
                <w:szCs w:val="32"/>
                <w:lang w:eastAsia="zh-CN"/>
              </w:rPr>
              <w:t>事项</w:t>
            </w:r>
          </w:p>
        </w:tc>
        <w:tc>
          <w:tcPr>
            <w:tcW w:w="2268" w:type="dxa"/>
          </w:tcPr>
          <w:p w14:paraId="699F8A32" w14:textId="77777777" w:rsidR="00386C93" w:rsidRDefault="00000000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32"/>
                <w:szCs w:val="32"/>
                <w:lang w:eastAsia="zh-CN"/>
              </w:rPr>
            </w:pPr>
            <w:commentRangeStart w:id="5"/>
            <w:r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32"/>
                <w:szCs w:val="32"/>
                <w:lang w:eastAsia="zh-CN"/>
              </w:rPr>
              <w:t>完成时间</w:t>
            </w:r>
            <w:commentRangeEnd w:id="5"/>
            <w:r>
              <w:rPr>
                <w:rStyle w:val="aff2"/>
              </w:rPr>
              <w:commentReference w:id="5"/>
            </w:r>
          </w:p>
        </w:tc>
        <w:tc>
          <w:tcPr>
            <w:tcW w:w="1843" w:type="dxa"/>
          </w:tcPr>
          <w:p w14:paraId="26104E3B" w14:textId="77777777" w:rsidR="00386C93" w:rsidRDefault="00000000">
            <w:pPr>
              <w:widowControl w:val="0"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2"/>
                <w:sz w:val="32"/>
                <w:szCs w:val="32"/>
                <w:lang w:eastAsia="zh-CN"/>
              </w:rPr>
              <w:t>负责人</w:t>
            </w:r>
          </w:p>
        </w:tc>
      </w:tr>
      <w:tr w:rsidR="00386C93" w14:paraId="20EF238E" w14:textId="77777777">
        <w:tc>
          <w:tcPr>
            <w:tcW w:w="5103" w:type="dxa"/>
          </w:tcPr>
          <w:p w14:paraId="4803C137" w14:textId="77777777" w:rsidR="00386C93" w:rsidRDefault="00000000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CN"/>
              </w:rPr>
              <w:t>收集活动满意度调研数据并形成总结文字</w:t>
            </w:r>
          </w:p>
        </w:tc>
        <w:tc>
          <w:tcPr>
            <w:tcW w:w="2268" w:type="dxa"/>
          </w:tcPr>
          <w:p w14:paraId="531830D9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 w14:paraId="6216D4D0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</w:tr>
      <w:tr w:rsidR="00386C93" w14:paraId="23FA83B6" w14:textId="77777777">
        <w:tc>
          <w:tcPr>
            <w:tcW w:w="5103" w:type="dxa"/>
          </w:tcPr>
          <w:p w14:paraId="1133B8F5" w14:textId="77777777" w:rsidR="00386C93" w:rsidRDefault="00000000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  <w:commentRangeStart w:id="6"/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CN"/>
              </w:rPr>
              <w:t>完成</w:t>
            </w:r>
            <w:r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  <w:t>撰写博士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CN"/>
              </w:rPr>
              <w:t>生</w:t>
            </w:r>
            <w:r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  <w:t>沙龙新闻稿</w:t>
            </w:r>
            <w:commentRangeEnd w:id="6"/>
            <w:r>
              <w:rPr>
                <w:rStyle w:val="aff2"/>
              </w:rPr>
              <w:commentReference w:id="6"/>
            </w:r>
          </w:p>
        </w:tc>
        <w:tc>
          <w:tcPr>
            <w:tcW w:w="2268" w:type="dxa"/>
          </w:tcPr>
          <w:p w14:paraId="4D1F3960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 w14:paraId="41E90891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</w:tr>
      <w:tr w:rsidR="00386C93" w14:paraId="76BDD5E2" w14:textId="77777777">
        <w:tc>
          <w:tcPr>
            <w:tcW w:w="5103" w:type="dxa"/>
          </w:tcPr>
          <w:p w14:paraId="5C9B9935" w14:textId="77777777" w:rsidR="00386C93" w:rsidRDefault="00000000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  <w:t>发放博士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CN"/>
              </w:rPr>
              <w:t>生</w:t>
            </w:r>
            <w:r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  <w:t>沙龙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  <w:lang w:eastAsia="zh-CN"/>
              </w:rPr>
              <w:t>嘉宾聘</w:t>
            </w:r>
            <w:r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  <w:t>书</w:t>
            </w:r>
          </w:p>
        </w:tc>
        <w:tc>
          <w:tcPr>
            <w:tcW w:w="2268" w:type="dxa"/>
          </w:tcPr>
          <w:p w14:paraId="58517A04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 w14:paraId="48C2DDA5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</w:tr>
      <w:tr w:rsidR="00386C93" w14:paraId="2CEC53AF" w14:textId="77777777">
        <w:tc>
          <w:tcPr>
            <w:tcW w:w="5103" w:type="dxa"/>
          </w:tcPr>
          <w:p w14:paraId="6BC34239" w14:textId="77777777" w:rsidR="00386C93" w:rsidRDefault="00000000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  <w:t>…….</w:t>
            </w:r>
          </w:p>
        </w:tc>
        <w:tc>
          <w:tcPr>
            <w:tcW w:w="2268" w:type="dxa"/>
          </w:tcPr>
          <w:p w14:paraId="3CD0801D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843" w:type="dxa"/>
          </w:tcPr>
          <w:p w14:paraId="25CFB8AC" w14:textId="77777777" w:rsidR="00386C93" w:rsidRDefault="00386C93">
            <w:pPr>
              <w:widowControl w:val="0"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  <w:lang w:eastAsia="zh-CN"/>
              </w:rPr>
            </w:pPr>
          </w:p>
        </w:tc>
      </w:tr>
    </w:tbl>
    <w:p w14:paraId="01533912" w14:textId="77777777" w:rsidR="00386C93" w:rsidRDefault="00000000">
      <w:pPr>
        <w:spacing w:line="560" w:lineRule="exact"/>
        <w:rPr>
          <w:rFonts w:ascii="Times New Roman" w:eastAsia="仿宋_GB2312" w:hAnsi="Times New Roman" w:cs="Times New Roman"/>
          <w:color w:val="C00000"/>
          <w:kern w:val="2"/>
          <w:lang w:eastAsia="zh-CN"/>
        </w:rPr>
      </w:pPr>
      <w:r>
        <w:rPr>
          <w:rFonts w:ascii="Times New Roman" w:eastAsia="仿宋_GB2312" w:hAnsi="Times New Roman" w:cs="Times New Roman"/>
          <w:color w:val="C00000"/>
          <w:kern w:val="2"/>
          <w:lang w:eastAsia="zh-CN"/>
        </w:rPr>
        <w:br w:type="page"/>
      </w:r>
    </w:p>
    <w:p w14:paraId="70C10881" w14:textId="77777777" w:rsidR="00386C93" w:rsidRDefault="00000000">
      <w:pPr>
        <w:autoSpaceDE w:val="0"/>
        <w:autoSpaceDN w:val="0"/>
        <w:spacing w:beforeLines="100" w:before="240" w:afterLines="100" w:after="240" w:line="560" w:lineRule="exact"/>
        <w:jc w:val="both"/>
        <w:rPr>
          <w:rFonts w:ascii="黑体" w:eastAsia="黑体" w:hAnsi="黑体"/>
          <w:bCs/>
          <w:color w:val="000000"/>
          <w:sz w:val="32"/>
          <w:szCs w:val="32"/>
          <w:lang w:eastAsia="zh-CN"/>
        </w:rPr>
      </w:pPr>
      <w:r>
        <w:rPr>
          <w:rFonts w:ascii="黑体" w:eastAsia="黑体" w:hAnsi="黑体"/>
          <w:bCs/>
          <w:color w:val="000000"/>
          <w:sz w:val="32"/>
          <w:szCs w:val="32"/>
          <w:lang w:eastAsia="zh-CN"/>
        </w:rPr>
        <w:lastRenderedPageBreak/>
        <w:t xml:space="preserve">附件： </w:t>
      </w:r>
    </w:p>
    <w:p w14:paraId="38703A12" w14:textId="75DCA498" w:rsidR="00386C93" w:rsidRDefault="00000000">
      <w:pPr>
        <w:autoSpaceDE w:val="0"/>
        <w:autoSpaceDN w:val="0"/>
        <w:spacing w:beforeLines="50" w:before="120" w:afterLines="50" w:after="120" w:line="560" w:lineRule="exact"/>
        <w:ind w:firstLineChars="200" w:firstLine="640"/>
        <w:jc w:val="both"/>
        <w:rPr>
          <w:rFonts w:ascii="黑体" w:eastAsia="黑体" w:hAnsi="黑体"/>
          <w:bCs/>
          <w:color w:val="000000"/>
          <w:sz w:val="32"/>
          <w:szCs w:val="32"/>
          <w:lang w:eastAsia="zh-CN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lang w:eastAsia="zh-CN"/>
        </w:rPr>
        <w:t>一、</w:t>
      </w:r>
      <w:r>
        <w:rPr>
          <w:rFonts w:ascii="黑体" w:eastAsia="黑体" w:hAnsi="黑体"/>
          <w:bCs/>
          <w:color w:val="000000"/>
          <w:sz w:val="32"/>
          <w:szCs w:val="32"/>
          <w:lang w:eastAsia="zh-CN"/>
        </w:rPr>
        <w:t>博士</w:t>
      </w:r>
      <w:r>
        <w:rPr>
          <w:rFonts w:ascii="黑体" w:eastAsia="黑体" w:hAnsi="黑体" w:hint="eastAsia"/>
          <w:bCs/>
          <w:color w:val="000000"/>
          <w:sz w:val="32"/>
          <w:szCs w:val="32"/>
          <w:lang w:eastAsia="zh-CN"/>
        </w:rPr>
        <w:t>生</w:t>
      </w:r>
      <w:r w:rsidR="0071151B">
        <w:rPr>
          <w:rFonts w:ascii="黑体" w:eastAsia="黑体" w:hAnsi="黑体" w:hint="eastAsia"/>
          <w:bCs/>
          <w:color w:val="000000"/>
          <w:sz w:val="32"/>
          <w:szCs w:val="32"/>
          <w:lang w:eastAsia="zh-CN"/>
        </w:rPr>
        <w:t>沙龙前期调研</w:t>
      </w:r>
      <w:r w:rsidR="002A71BC">
        <w:rPr>
          <w:rFonts w:ascii="黑体" w:eastAsia="黑体" w:hAnsi="黑体" w:hint="eastAsia"/>
          <w:bCs/>
          <w:color w:val="000000"/>
          <w:sz w:val="32"/>
          <w:szCs w:val="32"/>
          <w:lang w:eastAsia="zh-CN"/>
        </w:rPr>
        <w:t>及结果</w:t>
      </w:r>
      <w:r>
        <w:rPr>
          <w:rFonts w:ascii="黑体" w:eastAsia="黑体" w:hAnsi="黑体" w:hint="eastAsia"/>
          <w:bCs/>
          <w:color w:val="000000"/>
          <w:sz w:val="32"/>
          <w:szCs w:val="32"/>
          <w:lang w:eastAsia="zh-CN"/>
        </w:rPr>
        <w:t>（</w:t>
      </w:r>
      <w:r>
        <w:rPr>
          <w:rFonts w:ascii="黑体" w:eastAsia="黑体" w:hAnsi="黑体" w:hint="eastAsia"/>
          <w:bCs/>
          <w:color w:val="000000"/>
          <w:sz w:val="32"/>
          <w:szCs w:val="32"/>
          <w:lang w:eastAsia="zh-Hans"/>
        </w:rPr>
        <w:t>必做</w:t>
      </w:r>
      <w:r>
        <w:rPr>
          <w:rFonts w:ascii="黑体" w:eastAsia="黑体" w:hAnsi="黑体" w:hint="eastAsia"/>
          <w:bCs/>
          <w:color w:val="000000"/>
          <w:sz w:val="32"/>
          <w:szCs w:val="32"/>
          <w:lang w:eastAsia="zh-CN"/>
        </w:rPr>
        <w:t>）</w:t>
      </w:r>
    </w:p>
    <w:p w14:paraId="447097A2" w14:textId="77777777" w:rsidR="00386C93" w:rsidRDefault="00000000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1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．</w:t>
      </w:r>
      <w:r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您的年级是？</w:t>
      </w:r>
      <w:r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 xml:space="preserve"> </w:t>
      </w:r>
    </w:p>
    <w:p w14:paraId="2E760C8D" w14:textId="6284D5C2" w:rsidR="00386C93" w:rsidRDefault="00000000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2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．您想要通过本次活动获得哪些信息或解决什么问题？</w:t>
      </w:r>
    </w:p>
    <w:p w14:paraId="5EFEBDCE" w14:textId="6DC4784D" w:rsidR="002A71BC" w:rsidRPr="002A71BC" w:rsidRDefault="002A71BC" w:rsidP="002A71BC">
      <w:pPr>
        <w:widowControl w:val="0"/>
        <w:spacing w:after="0" w:line="560" w:lineRule="exact"/>
        <w:ind w:firstLineChars="200" w:firstLine="643"/>
        <w:jc w:val="both"/>
        <w:rPr>
          <w:rFonts w:ascii="Times New Roman" w:eastAsia="仿宋_GB2312" w:hAnsi="Times New Roman" w:cs="Times New Roman" w:hint="eastAsia"/>
          <w:b/>
          <w:bCs/>
          <w:color w:val="000000" w:themeColor="text1"/>
          <w:kern w:val="2"/>
          <w:sz w:val="32"/>
          <w:szCs w:val="32"/>
          <w:lang w:eastAsia="zh-CN"/>
        </w:rPr>
      </w:pPr>
      <w:r w:rsidRPr="002A71BC">
        <w:rPr>
          <w:rFonts w:ascii="Times New Roman" w:eastAsia="仿宋_GB2312" w:hAnsi="Times New Roman" w:cs="Times New Roman" w:hint="eastAsia"/>
          <w:b/>
          <w:bCs/>
          <w:color w:val="000000" w:themeColor="text1"/>
          <w:kern w:val="2"/>
          <w:sz w:val="32"/>
          <w:szCs w:val="32"/>
          <w:lang w:eastAsia="zh-CN"/>
        </w:rPr>
        <w:t>调研结果：</w:t>
      </w:r>
    </w:p>
    <w:p w14:paraId="1D095EA0" w14:textId="5B1A3EA5" w:rsidR="0071151B" w:rsidRPr="0071151B" w:rsidRDefault="0071151B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其余</w:t>
      </w:r>
      <w:r w:rsidRPr="0071151B"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问题</w:t>
      </w: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请</w:t>
      </w:r>
      <w:r w:rsidRPr="0071151B"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自行补充</w:t>
      </w:r>
    </w:p>
    <w:p w14:paraId="01CC49E1" w14:textId="0A4A2FD9" w:rsidR="00386C93" w:rsidRDefault="00000000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请在以上问题的基础上，完善活动答疑环节需要收集的问题，并将</w:t>
      </w:r>
      <w:r w:rsidR="002A71BC"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调研结果</w:t>
      </w:r>
      <w:r w:rsidR="0071151B"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结果</w:t>
      </w:r>
      <w:r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附于策划案附件中。</w:t>
      </w:r>
    </w:p>
    <w:p w14:paraId="153AE940" w14:textId="77777777" w:rsidR="00386C93" w:rsidRDefault="00000000">
      <w:pPr>
        <w:autoSpaceDE w:val="0"/>
        <w:autoSpaceDN w:val="0"/>
        <w:spacing w:beforeLines="50" w:before="120" w:afterLines="50" w:after="120" w:line="560" w:lineRule="exact"/>
        <w:ind w:firstLineChars="200" w:firstLine="640"/>
        <w:jc w:val="both"/>
        <w:rPr>
          <w:rFonts w:ascii="黑体" w:eastAsia="黑体" w:hAnsi="黑体"/>
          <w:bCs/>
          <w:color w:val="000000"/>
          <w:sz w:val="32"/>
          <w:szCs w:val="32"/>
          <w:lang w:eastAsia="zh-CN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lang w:eastAsia="zh-CN"/>
        </w:rPr>
        <w:t>二、</w:t>
      </w:r>
      <w:r>
        <w:rPr>
          <w:rFonts w:ascii="黑体" w:eastAsia="黑体" w:hAnsi="黑体"/>
          <w:bCs/>
          <w:color w:val="000000"/>
          <w:sz w:val="32"/>
          <w:szCs w:val="32"/>
          <w:lang w:eastAsia="zh-CN"/>
        </w:rPr>
        <w:t>博士</w:t>
      </w:r>
      <w:r>
        <w:rPr>
          <w:rFonts w:ascii="黑体" w:eastAsia="黑体" w:hAnsi="黑体" w:hint="eastAsia"/>
          <w:bCs/>
          <w:color w:val="000000"/>
          <w:sz w:val="32"/>
          <w:szCs w:val="32"/>
          <w:lang w:eastAsia="zh-CN"/>
        </w:rPr>
        <w:t>生</w:t>
      </w:r>
      <w:r>
        <w:rPr>
          <w:rFonts w:ascii="黑体" w:eastAsia="黑体" w:hAnsi="黑体"/>
          <w:bCs/>
          <w:color w:val="000000"/>
          <w:sz w:val="32"/>
          <w:szCs w:val="32"/>
          <w:lang w:eastAsia="zh-CN"/>
        </w:rPr>
        <w:t xml:space="preserve">沙龙活动满意度调查 </w:t>
      </w:r>
      <w:r>
        <w:rPr>
          <w:rFonts w:ascii="黑体" w:eastAsia="黑体" w:hAnsi="黑体" w:hint="eastAsia"/>
          <w:bCs/>
          <w:color w:val="000000"/>
          <w:sz w:val="32"/>
          <w:szCs w:val="32"/>
          <w:lang w:eastAsia="zh-CN"/>
        </w:rPr>
        <w:t>（必做）</w:t>
      </w:r>
    </w:p>
    <w:p w14:paraId="1012EBAF" w14:textId="77777777" w:rsidR="00386C93" w:rsidRPr="002A71BC" w:rsidRDefault="00000000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C00000"/>
          <w:kern w:val="2"/>
          <w:sz w:val="32"/>
          <w:szCs w:val="32"/>
          <w:lang w:eastAsia="zh-CN"/>
        </w:rPr>
      </w:pPr>
      <w:r w:rsidRPr="002A71BC"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满意度调查问卷需包含但不限于以下内容：</w:t>
      </w:r>
    </w:p>
    <w:p w14:paraId="40E8623B" w14:textId="77777777" w:rsidR="00386C93" w:rsidRPr="002A71BC" w:rsidRDefault="00000000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C00000"/>
          <w:kern w:val="2"/>
          <w:sz w:val="32"/>
          <w:szCs w:val="32"/>
          <w:lang w:eastAsia="zh-CN"/>
        </w:rPr>
      </w:pPr>
      <w:r w:rsidRPr="002A71BC"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活动满意度、活动宣传、活动内容、现场效果、总体评价、改进方向</w:t>
      </w:r>
      <w:r w:rsidRPr="002A71BC">
        <w:rPr>
          <w:rFonts w:ascii="Times New Roman" w:eastAsia="仿宋_GB2312" w:hAnsi="Times New Roman" w:cs="Times New Roman"/>
          <w:color w:val="C00000"/>
          <w:kern w:val="2"/>
          <w:sz w:val="32"/>
          <w:szCs w:val="32"/>
          <w:lang w:eastAsia="zh-CN"/>
        </w:rPr>
        <w:t>、</w:t>
      </w:r>
      <w:r w:rsidRPr="002A71BC"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Hans"/>
        </w:rPr>
        <w:t>期待的分享主题</w:t>
      </w:r>
      <w:r w:rsidRPr="002A71BC">
        <w:rPr>
          <w:rFonts w:ascii="Times New Roman" w:eastAsia="仿宋_GB2312" w:hAnsi="Times New Roman" w:cs="Times New Roman" w:hint="eastAsia"/>
          <w:color w:val="C00000"/>
          <w:kern w:val="2"/>
          <w:sz w:val="32"/>
          <w:szCs w:val="32"/>
          <w:lang w:eastAsia="zh-CN"/>
        </w:rPr>
        <w:t>等。</w:t>
      </w:r>
    </w:p>
    <w:sectPr w:rsidR="00386C93" w:rsidRPr="002A71BC">
      <w:headerReference w:type="default" r:id="rId11"/>
      <w:footerReference w:type="default" r:id="rId12"/>
      <w:pgSz w:w="11906" w:h="16838"/>
      <w:pgMar w:top="1440" w:right="1800" w:bottom="1440" w:left="1800" w:header="907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15107115949@163.com" w:date="2022-10-13T20:06:00Z" w:initials="1">
    <w:p w14:paraId="7B7723F7" w14:textId="77777777" w:rsidR="00386C93" w:rsidRDefault="00000000">
      <w:pPr>
        <w:pStyle w:val="a8"/>
        <w:rPr>
          <w:rFonts w:ascii="仿宋_GB2312" w:eastAsia="仿宋_GB2312" w:hAnsi="仿宋_GB2312"/>
          <w:lang w:eastAsia="zh-CN"/>
        </w:rPr>
      </w:pPr>
      <w:r>
        <w:rPr>
          <w:rFonts w:ascii="仿宋_GB2312" w:eastAsia="仿宋_GB2312" w:hAnsi="仿宋_GB2312" w:cs="微软雅黑" w:hint="eastAsia"/>
          <w:lang w:eastAsia="zh-CN"/>
        </w:rPr>
        <w:t>请修改为此次沙龙的主题</w:t>
      </w:r>
    </w:p>
  </w:comment>
  <w:comment w:id="1" w:author="15107115949@163.com" w:date="2022-10-13T20:07:00Z" w:initials="1">
    <w:p w14:paraId="1D55A7CB" w14:textId="77777777" w:rsidR="00386C93" w:rsidRDefault="00000000">
      <w:pPr>
        <w:pStyle w:val="a8"/>
        <w:rPr>
          <w:rFonts w:ascii="仿宋_GB2312" w:eastAsia="仿宋_GB2312" w:hAnsi="仿宋_GB2312"/>
          <w:lang w:eastAsia="zh-CN"/>
        </w:rPr>
      </w:pPr>
      <w:r>
        <w:rPr>
          <w:rFonts w:ascii="仿宋_GB2312" w:eastAsia="仿宋_GB2312" w:hAnsi="仿宋_GB2312" w:cs="微软雅黑" w:hint="eastAsia"/>
          <w:lang w:eastAsia="zh-CN"/>
        </w:rPr>
        <w:t>请统一标明</w:t>
      </w:r>
      <w:r>
        <w:rPr>
          <w:rFonts w:ascii="仿宋_GB2312" w:eastAsia="仿宋_GB2312" w:hAnsi="仿宋_GB2312" w:hint="eastAsia"/>
          <w:lang w:eastAsia="zh-CN"/>
        </w:rPr>
        <w:t>合办</w:t>
      </w:r>
      <w:r>
        <w:rPr>
          <w:rFonts w:ascii="仿宋_GB2312" w:eastAsia="仿宋_GB2312" w:hAnsi="仿宋_GB2312" w:hint="eastAsia"/>
          <w:lang w:eastAsia="zh-Hans"/>
        </w:rPr>
        <w:t>培养单位研究生会</w:t>
      </w:r>
    </w:p>
  </w:comment>
  <w:comment w:id="2" w:author="15107115949@163.com" w:date="2022-10-13T17:38:00Z" w:initials="1">
    <w:p w14:paraId="7CFF6C5F" w14:textId="77777777" w:rsidR="00386C93" w:rsidRDefault="00000000">
      <w:pPr>
        <w:pStyle w:val="a8"/>
        <w:rPr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注：时间无须特别精准，可制定大概日期，如提前十个工作日等，以下涉及时间截点的日期以此类推，可保证工作顺利开展并预留有应对突发事件的时间即可</w:t>
      </w:r>
    </w:p>
  </w:comment>
  <w:comment w:id="3" w:author="15107115949@163.com" w:date="2022-10-13T17:37:00Z" w:initials="1">
    <w:p w14:paraId="3DC23FEE" w14:textId="77777777" w:rsidR="00386C93" w:rsidRDefault="00000000">
      <w:pPr>
        <w:pStyle w:val="a8"/>
        <w:rPr>
          <w:lang w:eastAsia="zh-CN"/>
        </w:rPr>
      </w:pPr>
      <w:r>
        <w:rPr>
          <w:rFonts w:ascii="宋体" w:eastAsia="宋体" w:hAnsi="宋体" w:cs="宋体" w:hint="eastAsia"/>
          <w:kern w:val="2"/>
          <w:sz w:val="32"/>
          <w:szCs w:val="32"/>
          <w:lang w:eastAsia="zh-CN"/>
        </w:rPr>
        <w:t>采用</w:t>
      </w:r>
      <w:r>
        <w:rPr>
          <w:rFonts w:ascii="宋体" w:eastAsia="宋体" w:hAnsi="宋体" w:cs="宋体"/>
          <w:kern w:val="2"/>
          <w:sz w:val="32"/>
          <w:szCs w:val="32"/>
          <w:lang w:eastAsia="zh-CN"/>
        </w:rPr>
        <w:t>W</w:t>
      </w:r>
      <w:r>
        <w:rPr>
          <w:rFonts w:ascii="宋体" w:eastAsia="宋体" w:hAnsi="宋体" w:cs="宋体" w:hint="eastAsia"/>
          <w:kern w:val="2"/>
          <w:sz w:val="32"/>
          <w:szCs w:val="32"/>
          <w:lang w:eastAsia="zh-CN"/>
        </w:rPr>
        <w:t>ord排版，以图文形式，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提交给校研究生会联络部同学</w:t>
      </w:r>
      <w:r>
        <w:rPr>
          <w:rFonts w:ascii="宋体" w:eastAsia="宋体" w:hAnsi="宋体" w:cs="宋体" w:hint="eastAsia"/>
          <w:kern w:val="2"/>
          <w:sz w:val="32"/>
          <w:szCs w:val="32"/>
          <w:lang w:eastAsia="zh-CN"/>
        </w:rPr>
        <w:t>审核并制作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活动预热推文</w:t>
      </w:r>
      <w:r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。</w:t>
      </w:r>
    </w:p>
  </w:comment>
  <w:comment w:id="4" w:author="15107115949@163.com" w:date="2022-10-13T17:38:00Z" w:initials="1">
    <w:p w14:paraId="7DFFED95" w14:textId="77777777" w:rsidR="00386C93" w:rsidRDefault="00000000">
      <w:pPr>
        <w:pStyle w:val="a8"/>
        <w:rPr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如设计，请参考附件内容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Hans"/>
        </w:rPr>
        <w:t>设计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，包含但不限于附件所提问题，明确问卷回收时间及处理方式</w:t>
      </w:r>
      <w:r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。</w:t>
      </w:r>
    </w:p>
  </w:comment>
  <w:comment w:id="5" w:author="15107115949@163.com" w:date="2022-10-13T17:38:00Z" w:initials="1">
    <w:p w14:paraId="601B7217" w14:textId="77777777" w:rsidR="00386C93" w:rsidRDefault="00000000">
      <w:pPr>
        <w:pStyle w:val="a8"/>
        <w:rPr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注：时间无须特别精准，可制定大概日期，如提前十个工作日等，以下涉及时间截点的日期以此类推，可保证工作顺利开展并预留有应对突发事件的时间即可</w:t>
      </w:r>
    </w:p>
  </w:comment>
  <w:comment w:id="6" w:author="15107115949@163.com" w:date="2022-10-13T17:39:00Z" w:initials="1">
    <w:p w14:paraId="77BF8BF7" w14:textId="77777777" w:rsidR="00386C93" w:rsidRDefault="00000000">
      <w:pPr>
        <w:pStyle w:val="a8"/>
        <w:rPr>
          <w:lang w:eastAsia="zh-CN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lang w:eastAsia="zh-CN"/>
        </w:rPr>
        <w:t>发送给校研究生会联络部同学进行校对及活动回顾推文的制作</w:t>
      </w:r>
      <w:r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7723F7" w15:done="0"/>
  <w15:commentEx w15:paraId="1D55A7CB" w15:done="0"/>
  <w15:commentEx w15:paraId="7CFF6C5F" w15:done="0"/>
  <w15:commentEx w15:paraId="3DC23FEE" w15:done="0"/>
  <w15:commentEx w15:paraId="7DFFED95" w15:done="0"/>
  <w15:commentEx w15:paraId="601B7217" w15:done="0"/>
  <w15:commentEx w15:paraId="77BF8B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7723F7" w16cid:durableId="270120C7"/>
  <w16cid:commentId w16cid:paraId="1D55A7CB" w16cid:durableId="270120C8"/>
  <w16cid:commentId w16cid:paraId="7CFF6C5F" w16cid:durableId="270120C9"/>
  <w16cid:commentId w16cid:paraId="3DC23FEE" w16cid:durableId="270120CB"/>
  <w16cid:commentId w16cid:paraId="7DFFED95" w16cid:durableId="270120CC"/>
  <w16cid:commentId w16cid:paraId="601B7217" w16cid:durableId="270120CD"/>
  <w16cid:commentId w16cid:paraId="77BF8BF7" w16cid:durableId="270120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5D7D" w14:textId="77777777" w:rsidR="00A006C9" w:rsidRDefault="00A006C9">
      <w:pPr>
        <w:spacing w:line="240" w:lineRule="auto"/>
      </w:pPr>
      <w:r>
        <w:separator/>
      </w:r>
    </w:p>
  </w:endnote>
  <w:endnote w:type="continuationSeparator" w:id="0">
    <w:p w14:paraId="7017CCFF" w14:textId="77777777" w:rsidR="00A006C9" w:rsidRDefault="00A00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仿宋_GB2312">
    <w:altName w:val="方正仿宋_GBK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_GB2312">
    <w:altName w:val="汉仪楷体简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2B1C" w14:textId="77777777" w:rsidR="00386C93" w:rsidRDefault="00386C9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5212" w14:textId="77777777" w:rsidR="00A006C9" w:rsidRDefault="00A006C9">
      <w:pPr>
        <w:spacing w:after="0"/>
      </w:pPr>
      <w:r>
        <w:separator/>
      </w:r>
    </w:p>
  </w:footnote>
  <w:footnote w:type="continuationSeparator" w:id="0">
    <w:p w14:paraId="23EAA42E" w14:textId="77777777" w:rsidR="00A006C9" w:rsidRDefault="00A006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FE16" w14:textId="77777777" w:rsidR="00386C93" w:rsidRDefault="00386C9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 w16cid:durableId="199441301">
    <w:abstractNumId w:val="1"/>
  </w:num>
  <w:num w:numId="2" w16cid:durableId="1188981015">
    <w:abstractNumId w:val="4"/>
  </w:num>
  <w:num w:numId="3" w16cid:durableId="590166982">
    <w:abstractNumId w:val="5"/>
  </w:num>
  <w:num w:numId="4" w16cid:durableId="1049378158">
    <w:abstractNumId w:val="2"/>
  </w:num>
  <w:num w:numId="5" w16cid:durableId="470169661">
    <w:abstractNumId w:val="0"/>
  </w:num>
  <w:num w:numId="6" w16cid:durableId="71273607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5107115949@163.com">
    <w15:presenceInfo w15:providerId="Windows Live" w15:userId="fec8cfacdec7d0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B5FD8B36"/>
    <w:rsid w:val="DEFF6D9D"/>
    <w:rsid w:val="F3FF25D5"/>
    <w:rsid w:val="FFBE6BED"/>
    <w:rsid w:val="00034616"/>
    <w:rsid w:val="0006063C"/>
    <w:rsid w:val="000B1AD1"/>
    <w:rsid w:val="00135746"/>
    <w:rsid w:val="0015074B"/>
    <w:rsid w:val="001577EA"/>
    <w:rsid w:val="001B4F81"/>
    <w:rsid w:val="001E7D10"/>
    <w:rsid w:val="0020427E"/>
    <w:rsid w:val="00207AAC"/>
    <w:rsid w:val="00294048"/>
    <w:rsid w:val="0029639D"/>
    <w:rsid w:val="002A71BC"/>
    <w:rsid w:val="00326F90"/>
    <w:rsid w:val="00334D07"/>
    <w:rsid w:val="00352187"/>
    <w:rsid w:val="00377328"/>
    <w:rsid w:val="00386C93"/>
    <w:rsid w:val="003A7140"/>
    <w:rsid w:val="00413728"/>
    <w:rsid w:val="004260FE"/>
    <w:rsid w:val="004715DA"/>
    <w:rsid w:val="004779CC"/>
    <w:rsid w:val="004877ED"/>
    <w:rsid w:val="00504FC9"/>
    <w:rsid w:val="00505ED4"/>
    <w:rsid w:val="00527A9E"/>
    <w:rsid w:val="00574F1F"/>
    <w:rsid w:val="005908AF"/>
    <w:rsid w:val="005C7DEE"/>
    <w:rsid w:val="00650379"/>
    <w:rsid w:val="006A7B6C"/>
    <w:rsid w:val="006C19C4"/>
    <w:rsid w:val="006C520D"/>
    <w:rsid w:val="006F2AE6"/>
    <w:rsid w:val="0071151B"/>
    <w:rsid w:val="00712FAB"/>
    <w:rsid w:val="00713246"/>
    <w:rsid w:val="00732810"/>
    <w:rsid w:val="007A1AEA"/>
    <w:rsid w:val="00813217"/>
    <w:rsid w:val="00820067"/>
    <w:rsid w:val="008357E6"/>
    <w:rsid w:val="00857020"/>
    <w:rsid w:val="008A7EDA"/>
    <w:rsid w:val="008D4235"/>
    <w:rsid w:val="00974E18"/>
    <w:rsid w:val="009F0F77"/>
    <w:rsid w:val="00A006C9"/>
    <w:rsid w:val="00A2098F"/>
    <w:rsid w:val="00A5135A"/>
    <w:rsid w:val="00A842D4"/>
    <w:rsid w:val="00AA1D8D"/>
    <w:rsid w:val="00B36FAB"/>
    <w:rsid w:val="00B47730"/>
    <w:rsid w:val="00B573BB"/>
    <w:rsid w:val="00B759F8"/>
    <w:rsid w:val="00BB688D"/>
    <w:rsid w:val="00BE72F0"/>
    <w:rsid w:val="00BF51FF"/>
    <w:rsid w:val="00C8722B"/>
    <w:rsid w:val="00CB0664"/>
    <w:rsid w:val="00CB6B17"/>
    <w:rsid w:val="00CF7391"/>
    <w:rsid w:val="00D1127D"/>
    <w:rsid w:val="00D53BDD"/>
    <w:rsid w:val="00D5439C"/>
    <w:rsid w:val="00EA3FE4"/>
    <w:rsid w:val="00EC1DA9"/>
    <w:rsid w:val="00F6332D"/>
    <w:rsid w:val="00F64754"/>
    <w:rsid w:val="00F658AF"/>
    <w:rsid w:val="00FC693F"/>
    <w:rsid w:val="00FE6D5F"/>
    <w:rsid w:val="3FFFED50"/>
    <w:rsid w:val="73D7CE32"/>
    <w:rsid w:val="7D6B3D19"/>
    <w:rsid w:val="7F77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5DDC94A"/>
  <w14:defaultImageDpi w14:val="300"/>
  <w15:docId w15:val="{3AF4081D-3FF2-3B46-9D32-7D945B84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 w:qFormat="1"/>
    <w:lsdException w:name="toa heading" w:semiHidden="1" w:unhideWhenUsed="1"/>
    <w:lsdException w:name="List" w:unhideWhenUsed="1" w:qFormat="1"/>
    <w:lsdException w:name="List Bullet" w:unhideWhenUsed="1" w:qFormat="1"/>
    <w:lsdException w:name="List Number" w:unhideWhenUsed="1" w:qFormat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unhideWhenUsed="1" w:qFormat="1"/>
    <w:lsdException w:name="List Continue 2" w:unhideWhenUsed="1" w:qFormat="1"/>
    <w:lsdException w:name="List Continue 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unhideWhenUsed/>
    <w:qFormat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lang w:eastAsia="en-US"/>
    </w:rPr>
  </w:style>
  <w:style w:type="paragraph" w:styleId="33">
    <w:name w:val="List 3"/>
    <w:basedOn w:val="a1"/>
    <w:uiPriority w:val="99"/>
    <w:unhideWhenUsed/>
    <w:qFormat/>
    <w:pPr>
      <w:ind w:left="1080" w:hanging="360"/>
      <w:contextualSpacing/>
    </w:pPr>
  </w:style>
  <w:style w:type="paragraph" w:styleId="2">
    <w:name w:val="List Number 2"/>
    <w:basedOn w:val="a1"/>
    <w:uiPriority w:val="99"/>
    <w:unhideWhenUsed/>
    <w:qFormat/>
    <w:pPr>
      <w:numPr>
        <w:numId w:val="1"/>
      </w:numPr>
      <w:contextualSpacing/>
    </w:pPr>
  </w:style>
  <w:style w:type="paragraph" w:styleId="a">
    <w:name w:val="List Number"/>
    <w:basedOn w:val="a1"/>
    <w:uiPriority w:val="99"/>
    <w:unhideWhenUsed/>
    <w:qFormat/>
    <w:pPr>
      <w:numPr>
        <w:numId w:val="2"/>
      </w:numPr>
      <w:contextualSpacing/>
    </w:pPr>
  </w:style>
  <w:style w:type="paragraph" w:styleId="a7">
    <w:name w:val="caption"/>
    <w:basedOn w:val="a1"/>
    <w:next w:val="a1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0">
    <w:name w:val="List Bullet"/>
    <w:basedOn w:val="a1"/>
    <w:uiPriority w:val="99"/>
    <w:unhideWhenUsed/>
    <w:qFormat/>
    <w:pPr>
      <w:numPr>
        <w:numId w:val="3"/>
      </w:numPr>
      <w:contextualSpacing/>
    </w:pPr>
  </w:style>
  <w:style w:type="paragraph" w:styleId="a8">
    <w:name w:val="annotation text"/>
    <w:basedOn w:val="a1"/>
    <w:link w:val="a9"/>
    <w:uiPriority w:val="99"/>
    <w:unhideWhenUsed/>
    <w:qFormat/>
  </w:style>
  <w:style w:type="paragraph" w:styleId="34">
    <w:name w:val="Body Text 3"/>
    <w:basedOn w:val="a1"/>
    <w:link w:val="35"/>
    <w:uiPriority w:val="99"/>
    <w:unhideWhenUsed/>
    <w:qFormat/>
    <w:pPr>
      <w:spacing w:after="120"/>
    </w:pPr>
    <w:rPr>
      <w:sz w:val="16"/>
      <w:szCs w:val="16"/>
    </w:rPr>
  </w:style>
  <w:style w:type="paragraph" w:styleId="30">
    <w:name w:val="List Bullet 3"/>
    <w:basedOn w:val="a1"/>
    <w:uiPriority w:val="99"/>
    <w:unhideWhenUsed/>
    <w:qFormat/>
    <w:pPr>
      <w:numPr>
        <w:numId w:val="4"/>
      </w:numPr>
      <w:contextualSpacing/>
    </w:pPr>
  </w:style>
  <w:style w:type="paragraph" w:styleId="aa">
    <w:name w:val="Body Text"/>
    <w:basedOn w:val="a1"/>
    <w:link w:val="ab"/>
    <w:uiPriority w:val="99"/>
    <w:unhideWhenUsed/>
    <w:qFormat/>
    <w:pPr>
      <w:spacing w:after="120"/>
    </w:pPr>
  </w:style>
  <w:style w:type="paragraph" w:styleId="3">
    <w:name w:val="List Number 3"/>
    <w:basedOn w:val="a1"/>
    <w:uiPriority w:val="99"/>
    <w:unhideWhenUsed/>
    <w:qFormat/>
    <w:pPr>
      <w:numPr>
        <w:numId w:val="5"/>
      </w:numPr>
      <w:contextualSpacing/>
    </w:pPr>
  </w:style>
  <w:style w:type="paragraph" w:styleId="23">
    <w:name w:val="List 2"/>
    <w:basedOn w:val="a1"/>
    <w:uiPriority w:val="99"/>
    <w:unhideWhenUsed/>
    <w:qFormat/>
    <w:pPr>
      <w:ind w:left="720" w:hanging="360"/>
      <w:contextualSpacing/>
    </w:pPr>
  </w:style>
  <w:style w:type="paragraph" w:styleId="ac">
    <w:name w:val="List Continue"/>
    <w:basedOn w:val="a1"/>
    <w:uiPriority w:val="99"/>
    <w:unhideWhenUsed/>
    <w:qFormat/>
    <w:pPr>
      <w:spacing w:after="120"/>
      <w:ind w:left="360"/>
      <w:contextualSpacing/>
    </w:pPr>
  </w:style>
  <w:style w:type="paragraph" w:styleId="20">
    <w:name w:val="List Bullet 2"/>
    <w:basedOn w:val="a1"/>
    <w:uiPriority w:val="99"/>
    <w:unhideWhenUsed/>
    <w:qFormat/>
    <w:pPr>
      <w:numPr>
        <w:numId w:val="6"/>
      </w:numPr>
      <w:contextualSpacing/>
    </w:pPr>
  </w:style>
  <w:style w:type="paragraph" w:styleId="ad">
    <w:name w:val="footer"/>
    <w:basedOn w:val="a1"/>
    <w:link w:val="ae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f">
    <w:name w:val="header"/>
    <w:basedOn w:val="a1"/>
    <w:link w:val="af0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f1">
    <w:name w:val="Subtitle"/>
    <w:basedOn w:val="a1"/>
    <w:next w:val="a1"/>
    <w:link w:val="af2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List"/>
    <w:basedOn w:val="a1"/>
    <w:uiPriority w:val="99"/>
    <w:unhideWhenUsed/>
    <w:qFormat/>
    <w:pPr>
      <w:ind w:left="360" w:hanging="360"/>
      <w:contextualSpacing/>
    </w:pPr>
  </w:style>
  <w:style w:type="paragraph" w:styleId="24">
    <w:name w:val="Body Text 2"/>
    <w:basedOn w:val="a1"/>
    <w:link w:val="25"/>
    <w:uiPriority w:val="99"/>
    <w:unhideWhenUsed/>
    <w:qFormat/>
    <w:pPr>
      <w:spacing w:after="120" w:line="480" w:lineRule="auto"/>
    </w:pPr>
  </w:style>
  <w:style w:type="paragraph" w:styleId="26">
    <w:name w:val="List Continue 2"/>
    <w:basedOn w:val="a1"/>
    <w:uiPriority w:val="99"/>
    <w:unhideWhenUsed/>
    <w:qFormat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qFormat/>
    <w:pPr>
      <w:spacing w:after="120"/>
      <w:ind w:left="1080"/>
      <w:contextualSpacing/>
    </w:pPr>
  </w:style>
  <w:style w:type="paragraph" w:styleId="af4">
    <w:name w:val="Title"/>
    <w:basedOn w:val="a1"/>
    <w:next w:val="a1"/>
    <w:link w:val="af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annotation subject"/>
    <w:basedOn w:val="a8"/>
    <w:next w:val="a8"/>
    <w:link w:val="af7"/>
    <w:uiPriority w:val="99"/>
    <w:unhideWhenUsed/>
    <w:qFormat/>
    <w:rPr>
      <w:b/>
      <w:bCs/>
    </w:rPr>
  </w:style>
  <w:style w:type="table" w:styleId="af8">
    <w:name w:val="Table Grid"/>
    <w:basedOn w:val="a3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Light Shading"/>
    <w:basedOn w:val="a3"/>
    <w:uiPriority w:val="60"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qFormat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qFormat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qFormat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qFormat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qFormat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qFormat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a">
    <w:name w:val="Light List"/>
    <w:basedOn w:val="a3"/>
    <w:uiPriority w:val="61"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qFormat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qFormat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qFormat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qFormat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b">
    <w:name w:val="Light Grid"/>
    <w:basedOn w:val="a3"/>
    <w:uiPriority w:val="62"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3"/>
    <w:uiPriority w:val="62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3"/>
    <w:uiPriority w:val="62"/>
    <w:qFormat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3"/>
    <w:uiPriority w:val="62"/>
    <w:qFormat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3"/>
    <w:uiPriority w:val="62"/>
    <w:qFormat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3"/>
    <w:uiPriority w:val="62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3"/>
    <w:uiPriority w:val="62"/>
    <w:qFormat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11">
    <w:name w:val="Medium Shading 1"/>
    <w:basedOn w:val="a3"/>
    <w:uiPriority w:val="63"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qFormat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qFormat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qFormat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qFormat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qFormat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qFormat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qFormat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qFormat/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qFormat/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qFormat/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qFormat/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qFormat/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qFormat/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qFormat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qFormat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qFormat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qFormat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qFormat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qFormat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afc">
    <w:name w:val="Dark List"/>
    <w:basedOn w:val="a3"/>
    <w:uiPriority w:val="70"/>
    <w:qFormat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qFormat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qFormat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qFormat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qFormat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qFormat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qFormat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d">
    <w:name w:val="Colorful Shading"/>
    <w:basedOn w:val="a3"/>
    <w:uiPriority w:val="71"/>
    <w:qFormat/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qFormat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qFormat/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qFormat/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qFormat/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qFormat/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qFormat/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e">
    <w:name w:val="Colorful List"/>
    <w:basedOn w:val="a3"/>
    <w:uiPriority w:val="72"/>
    <w:qFormat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qFormat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qFormat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qFormat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qFormat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qFormat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qFormat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">
    <w:name w:val="Colorful Grid"/>
    <w:basedOn w:val="a3"/>
    <w:uiPriority w:val="73"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0">
    <w:name w:val="Strong"/>
    <w:basedOn w:val="a2"/>
    <w:uiPriority w:val="22"/>
    <w:qFormat/>
    <w:rPr>
      <w:b/>
      <w:bCs/>
    </w:rPr>
  </w:style>
  <w:style w:type="character" w:styleId="aff1">
    <w:name w:val="Emphasis"/>
    <w:basedOn w:val="a2"/>
    <w:uiPriority w:val="20"/>
    <w:qFormat/>
    <w:rPr>
      <w:i/>
      <w:iCs/>
    </w:rPr>
  </w:style>
  <w:style w:type="character" w:styleId="aff2">
    <w:name w:val="annotation reference"/>
    <w:basedOn w:val="a2"/>
    <w:uiPriority w:val="99"/>
    <w:unhideWhenUsed/>
    <w:qFormat/>
    <w:rPr>
      <w:sz w:val="21"/>
      <w:szCs w:val="21"/>
    </w:rPr>
  </w:style>
  <w:style w:type="character" w:customStyle="1" w:styleId="af0">
    <w:name w:val="页眉 字符"/>
    <w:basedOn w:val="a2"/>
    <w:link w:val="af"/>
    <w:uiPriority w:val="99"/>
    <w:qFormat/>
  </w:style>
  <w:style w:type="character" w:customStyle="1" w:styleId="ae">
    <w:name w:val="页脚 字符"/>
    <w:basedOn w:val="a2"/>
    <w:link w:val="ad"/>
    <w:uiPriority w:val="99"/>
    <w:qFormat/>
  </w:style>
  <w:style w:type="paragraph" w:customStyle="1" w:styleId="14">
    <w:name w:val="无间隔1"/>
    <w:uiPriority w:val="1"/>
    <w:qFormat/>
    <w:rPr>
      <w:sz w:val="22"/>
      <w:szCs w:val="22"/>
      <w:lang w:eastAsia="en-US"/>
    </w:rPr>
  </w:style>
  <w:style w:type="character" w:customStyle="1" w:styleId="10">
    <w:name w:val="标题 1 字符"/>
    <w:basedOn w:val="a2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5">
    <w:name w:val="标题 字符"/>
    <w:basedOn w:val="a2"/>
    <w:link w:val="af4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副标题 字符"/>
    <w:basedOn w:val="a2"/>
    <w:link w:val="af1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5">
    <w:name w:val="列表段落1"/>
    <w:basedOn w:val="a1"/>
    <w:uiPriority w:val="34"/>
    <w:qFormat/>
    <w:pPr>
      <w:ind w:left="720"/>
      <w:contextualSpacing/>
    </w:pPr>
  </w:style>
  <w:style w:type="character" w:customStyle="1" w:styleId="ab">
    <w:name w:val="正文文本 字符"/>
    <w:basedOn w:val="a2"/>
    <w:link w:val="aa"/>
    <w:uiPriority w:val="99"/>
    <w:qFormat/>
  </w:style>
  <w:style w:type="character" w:customStyle="1" w:styleId="25">
    <w:name w:val="正文文本 2 字符"/>
    <w:basedOn w:val="a2"/>
    <w:link w:val="24"/>
    <w:uiPriority w:val="99"/>
    <w:qFormat/>
  </w:style>
  <w:style w:type="character" w:customStyle="1" w:styleId="35">
    <w:name w:val="正文文本 3 字符"/>
    <w:basedOn w:val="a2"/>
    <w:link w:val="34"/>
    <w:uiPriority w:val="99"/>
    <w:qFormat/>
    <w:rPr>
      <w:sz w:val="16"/>
      <w:szCs w:val="16"/>
    </w:rPr>
  </w:style>
  <w:style w:type="character" w:customStyle="1" w:styleId="a6">
    <w:name w:val="宏文本 字符"/>
    <w:basedOn w:val="a2"/>
    <w:link w:val="a5"/>
    <w:uiPriority w:val="99"/>
    <w:qFormat/>
    <w:rPr>
      <w:rFonts w:ascii="Courier" w:hAnsi="Courier"/>
      <w:sz w:val="20"/>
      <w:szCs w:val="20"/>
    </w:rPr>
  </w:style>
  <w:style w:type="paragraph" w:customStyle="1" w:styleId="16">
    <w:name w:val="引用1"/>
    <w:basedOn w:val="a1"/>
    <w:next w:val="a1"/>
    <w:link w:val="aff3"/>
    <w:uiPriority w:val="29"/>
    <w:qFormat/>
    <w:rPr>
      <w:i/>
      <w:iCs/>
      <w:color w:val="000000" w:themeColor="text1"/>
    </w:rPr>
  </w:style>
  <w:style w:type="character" w:customStyle="1" w:styleId="aff3">
    <w:name w:val="引用 字符"/>
    <w:basedOn w:val="a2"/>
    <w:link w:val="16"/>
    <w:uiPriority w:val="29"/>
    <w:qFormat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0">
    <w:name w:val="标题 6 字符"/>
    <w:basedOn w:val="a2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0">
    <w:name w:val="标题 7 字符"/>
    <w:basedOn w:val="a2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qFormat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7">
    <w:name w:val="明显引用1"/>
    <w:basedOn w:val="a1"/>
    <w:next w:val="a1"/>
    <w:link w:val="aff4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4">
    <w:name w:val="明显引用 字符"/>
    <w:basedOn w:val="a2"/>
    <w:link w:val="17"/>
    <w:uiPriority w:val="30"/>
    <w:qFormat/>
    <w:rPr>
      <w:b/>
      <w:bCs/>
      <w:i/>
      <w:iCs/>
      <w:color w:val="4F81BD" w:themeColor="accent1"/>
    </w:rPr>
  </w:style>
  <w:style w:type="character" w:customStyle="1" w:styleId="18">
    <w:name w:val="不明显强调1"/>
    <w:basedOn w:val="a2"/>
    <w:uiPriority w:val="19"/>
    <w:qFormat/>
    <w:rPr>
      <w:i/>
      <w:iCs/>
      <w:color w:val="7F7F7F" w:themeColor="text1" w:themeTint="80"/>
    </w:rPr>
  </w:style>
  <w:style w:type="character" w:customStyle="1" w:styleId="19">
    <w:name w:val="明显强调1"/>
    <w:basedOn w:val="a2"/>
    <w:uiPriority w:val="21"/>
    <w:qFormat/>
    <w:rPr>
      <w:b/>
      <w:bCs/>
      <w:i/>
      <w:iCs/>
      <w:color w:val="4F81BD" w:themeColor="accent1"/>
    </w:rPr>
  </w:style>
  <w:style w:type="character" w:customStyle="1" w:styleId="1a">
    <w:name w:val="不明显参考1"/>
    <w:basedOn w:val="a2"/>
    <w:uiPriority w:val="31"/>
    <w:qFormat/>
    <w:rPr>
      <w:smallCaps/>
      <w:color w:val="C0504D" w:themeColor="accent2"/>
      <w:u w:val="single"/>
    </w:rPr>
  </w:style>
  <w:style w:type="character" w:customStyle="1" w:styleId="1b">
    <w:name w:val="明显参考1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c">
    <w:name w:val="书籍标题1"/>
    <w:basedOn w:val="a2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1"/>
    <w:uiPriority w:val="39"/>
    <w:unhideWhenUsed/>
    <w:qFormat/>
    <w:pPr>
      <w:outlineLvl w:val="9"/>
    </w:pPr>
  </w:style>
  <w:style w:type="paragraph" w:customStyle="1" w:styleId="1d">
    <w:name w:val="修订1"/>
    <w:hidden/>
    <w:uiPriority w:val="99"/>
    <w:semiHidden/>
    <w:qFormat/>
    <w:rPr>
      <w:sz w:val="22"/>
      <w:szCs w:val="22"/>
      <w:lang w:eastAsia="en-US"/>
    </w:rPr>
  </w:style>
  <w:style w:type="character" w:customStyle="1" w:styleId="a9">
    <w:name w:val="批注文字 字符"/>
    <w:basedOn w:val="a2"/>
    <w:link w:val="a8"/>
    <w:uiPriority w:val="99"/>
    <w:semiHidden/>
    <w:qFormat/>
  </w:style>
  <w:style w:type="character" w:customStyle="1" w:styleId="af7">
    <w:name w:val="批注主题 字符"/>
    <w:basedOn w:val="a9"/>
    <w:link w:val="af6"/>
    <w:uiPriority w:val="99"/>
    <w:semiHidden/>
    <w:qFormat/>
    <w:rPr>
      <w:b/>
      <w:bCs/>
    </w:rPr>
  </w:style>
  <w:style w:type="paragraph" w:customStyle="1" w:styleId="2a">
    <w:name w:val="修订2"/>
    <w:hidden/>
    <w:uiPriority w:val="99"/>
    <w:semiHidden/>
    <w:qFormat/>
    <w:rPr>
      <w:sz w:val="22"/>
      <w:szCs w:val="22"/>
      <w:lang w:eastAsia="en-US"/>
    </w:rPr>
  </w:style>
  <w:style w:type="paragraph" w:customStyle="1" w:styleId="38">
    <w:name w:val="修订3"/>
    <w:hidden/>
    <w:uiPriority w:val="99"/>
    <w:semiHidden/>
    <w:qFormat/>
    <w:rPr>
      <w:sz w:val="22"/>
      <w:szCs w:val="22"/>
      <w:lang w:eastAsia="en-US"/>
    </w:rPr>
  </w:style>
  <w:style w:type="paragraph" w:styleId="aff5">
    <w:name w:val="Revision"/>
    <w:hidden/>
    <w:uiPriority w:val="99"/>
    <w:semiHidden/>
    <w:rsid w:val="007115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15107115949@163.com</cp:lastModifiedBy>
  <cp:revision>12</cp:revision>
  <dcterms:created xsi:type="dcterms:W3CDTF">2022-10-10T08:23:00Z</dcterms:created>
  <dcterms:modified xsi:type="dcterms:W3CDTF">2022-10-24T07:21:00Z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97835E0F3C46E24C670748638FE4A2D2</vt:lpwstr>
  </property>
</Properties>
</file>